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73E3BA0B"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9E116C">
        <w:rPr>
          <w:rFonts w:ascii="Arial Rounded MT Bold" w:hAnsi="Arial Rounded MT Bold" w:cs="Calibri"/>
          <w:b/>
          <w:smallCaps/>
          <w:sz w:val="32"/>
          <w:szCs w:val="32"/>
        </w:rPr>
        <w:t>-</w:t>
      </w:r>
      <w:r w:rsidR="00972E9B">
        <w:rPr>
          <w:rFonts w:ascii="Arial Rounded MT Bold" w:hAnsi="Arial Rounded MT Bold" w:cs="Calibri"/>
          <w:b/>
          <w:smallCaps/>
          <w:sz w:val="32"/>
          <w:szCs w:val="32"/>
        </w:rPr>
        <w:t>008</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013542">
        <w:rPr>
          <w:rFonts w:ascii="Arial Rounded MT Bold" w:hAnsi="Arial Rounded MT Bold" w:cs="Calibri"/>
          <w:b/>
          <w:smallCaps/>
          <w:sz w:val="32"/>
          <w:szCs w:val="32"/>
        </w:rPr>
        <w:t>1</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6BADB8EB" w14:textId="4E07FDF2" w:rsidR="007411CE" w:rsidRDefault="00C80449" w:rsidP="001D4D26">
      <w:pPr>
        <w:tabs>
          <w:tab w:val="left" w:pos="3686"/>
        </w:tabs>
        <w:jc w:val="center"/>
        <w:rPr>
          <w:rFonts w:ascii="Arial" w:hAnsi="Arial" w:cs="Arial"/>
          <w:b/>
          <w:bCs/>
          <w:sz w:val="28"/>
        </w:rPr>
      </w:pPr>
      <w:bookmarkStart w:id="1" w:name="_Hlk54345249"/>
      <w:r w:rsidRPr="00C80449">
        <w:rPr>
          <w:rFonts w:ascii="Arial" w:hAnsi="Arial" w:cs="Arial"/>
          <w:b/>
          <w:bCs/>
          <w:sz w:val="28"/>
        </w:rPr>
        <w:t xml:space="preserve">Servicio de renovación del soporte y mantenimiento a las licencias </w:t>
      </w:r>
      <w:proofErr w:type="spellStart"/>
      <w:r w:rsidRPr="00C80449">
        <w:rPr>
          <w:rFonts w:ascii="Arial" w:hAnsi="Arial" w:cs="Arial"/>
          <w:b/>
          <w:bCs/>
          <w:sz w:val="28"/>
        </w:rPr>
        <w:t>Tableau</w:t>
      </w:r>
      <w:proofErr w:type="spellEnd"/>
      <w:r w:rsidRPr="00C80449">
        <w:rPr>
          <w:rFonts w:ascii="Arial" w:hAnsi="Arial" w:cs="Arial"/>
          <w:b/>
          <w:bCs/>
          <w:sz w:val="28"/>
        </w:rPr>
        <w:t xml:space="preserve"> Server y </w:t>
      </w:r>
      <w:proofErr w:type="spellStart"/>
      <w:r w:rsidRPr="00C80449">
        <w:rPr>
          <w:rFonts w:ascii="Arial" w:hAnsi="Arial" w:cs="Arial"/>
          <w:b/>
          <w:bCs/>
          <w:sz w:val="28"/>
        </w:rPr>
        <w:t>Tableau</w:t>
      </w:r>
      <w:proofErr w:type="spellEnd"/>
      <w:r w:rsidRPr="00C80449">
        <w:rPr>
          <w:rFonts w:ascii="Arial" w:hAnsi="Arial" w:cs="Arial"/>
          <w:b/>
          <w:bCs/>
          <w:sz w:val="28"/>
        </w:rPr>
        <w:t xml:space="preserve"> Desktop</w:t>
      </w:r>
    </w:p>
    <w:p w14:paraId="23A60AF3" w14:textId="46208D49" w:rsidR="00CF4051" w:rsidRDefault="00CF4051" w:rsidP="001D4D26">
      <w:pPr>
        <w:tabs>
          <w:tab w:val="left" w:pos="3686"/>
        </w:tabs>
        <w:jc w:val="center"/>
        <w:rPr>
          <w:rFonts w:ascii="Arial" w:hAnsi="Arial" w:cs="Arial"/>
          <w:b/>
          <w:smallCaps/>
          <w:sz w:val="28"/>
          <w:szCs w:val="28"/>
        </w:rPr>
      </w:pPr>
      <w:r>
        <w:rPr>
          <w:rFonts w:ascii="Arial" w:hAnsi="Arial" w:cs="Arial"/>
          <w:b/>
          <w:bCs/>
          <w:sz w:val="28"/>
        </w:rPr>
        <w:t>(</w:t>
      </w:r>
      <w:r w:rsidR="004B6137">
        <w:rPr>
          <w:rFonts w:ascii="Arial" w:hAnsi="Arial" w:cs="Arial"/>
          <w:b/>
          <w:bCs/>
          <w:sz w:val="28"/>
        </w:rPr>
        <w:t>Tercera</w:t>
      </w:r>
      <w:r>
        <w:rPr>
          <w:rFonts w:ascii="Arial" w:hAnsi="Arial" w:cs="Arial"/>
          <w:b/>
          <w:bCs/>
          <w:sz w:val="28"/>
        </w:rPr>
        <w:t xml:space="preserve"> Convocatoria)</w:t>
      </w:r>
    </w:p>
    <w:bookmarkEnd w:id="1"/>
    <w:p w14:paraId="013C8A6F" w14:textId="444C4242" w:rsidR="000B20F2" w:rsidRDefault="000B20F2"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2F59F7E4" w14:textId="77777777" w:rsidR="00A71627" w:rsidRDefault="00A71627" w:rsidP="001D4D26">
      <w:pPr>
        <w:tabs>
          <w:tab w:val="left" w:pos="3686"/>
        </w:tabs>
        <w:jc w:val="center"/>
        <w:rPr>
          <w:rFonts w:ascii="Arial" w:hAnsi="Arial" w:cs="Arial"/>
          <w:b/>
          <w:smallCaps/>
          <w:sz w:val="28"/>
          <w:szCs w:val="28"/>
        </w:rPr>
      </w:pPr>
    </w:p>
    <w:p w14:paraId="6E96E043" w14:textId="77777777" w:rsidR="00F57883" w:rsidRDefault="00F57883" w:rsidP="00EE5879">
      <w:pPr>
        <w:tabs>
          <w:tab w:val="left" w:pos="3828"/>
        </w:tabs>
        <w:spacing w:line="276" w:lineRule="auto"/>
        <w:ind w:left="1416"/>
        <w:jc w:val="center"/>
        <w:outlineLvl w:val="0"/>
        <w:rPr>
          <w:rFonts w:ascii="Arial" w:hAnsi="Arial" w:cs="Arial"/>
          <w:b/>
          <w:sz w:val="28"/>
          <w:szCs w:val="22"/>
        </w:rPr>
      </w:pPr>
    </w:p>
    <w:p w14:paraId="5ABA0DA9" w14:textId="4F93A7BD"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105C433F"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27347EB"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013542">
        <w:rPr>
          <w:rFonts w:ascii="Arial" w:hAnsi="Arial" w:cs="Arial"/>
          <w:b/>
          <w:sz w:val="22"/>
          <w:szCs w:val="22"/>
        </w:rPr>
        <w:t>1</w:t>
      </w:r>
      <w:r w:rsidR="0072333E">
        <w:rPr>
          <w:rFonts w:ascii="Arial" w:hAnsi="Arial" w:cs="Arial"/>
          <w:b/>
          <w:sz w:val="22"/>
          <w:szCs w:val="22"/>
        </w:rPr>
        <w:t xml:space="preserve"> -</w:t>
      </w:r>
      <w:r w:rsidR="00587D52">
        <w:rPr>
          <w:rFonts w:ascii="Arial" w:hAnsi="Arial" w:cs="Arial"/>
          <w:b/>
          <w:sz w:val="22"/>
          <w:szCs w:val="22"/>
        </w:rPr>
        <w:t xml:space="preserve"> </w:t>
      </w:r>
      <w:r w:rsidR="0072333E">
        <w:rPr>
          <w:rFonts w:ascii="Arial" w:hAnsi="Arial" w:cs="Arial"/>
          <w:b/>
          <w:sz w:val="22"/>
          <w:szCs w:val="22"/>
        </w:rPr>
        <w:t>2022</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03AA358B" w:rsidR="001D4D26" w:rsidRPr="00D43BE8"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9E116C">
        <w:rPr>
          <w:rFonts w:ascii="Arial" w:hAnsi="Arial" w:cs="Arial"/>
          <w:b/>
          <w:sz w:val="22"/>
          <w:szCs w:val="22"/>
        </w:rPr>
        <w:t>00</w:t>
      </w:r>
      <w:r w:rsidR="004B6137">
        <w:rPr>
          <w:rFonts w:ascii="Arial" w:hAnsi="Arial" w:cs="Arial"/>
          <w:b/>
          <w:sz w:val="22"/>
          <w:szCs w:val="22"/>
        </w:rPr>
        <w:t>8</w:t>
      </w:r>
      <w:r w:rsidR="00941A53">
        <w:rPr>
          <w:rFonts w:ascii="Arial" w:hAnsi="Arial" w:cs="Arial"/>
          <w:b/>
          <w:sz w:val="22"/>
          <w:szCs w:val="22"/>
        </w:rPr>
        <w:t>/</w:t>
      </w:r>
      <w:r w:rsidR="00984F30" w:rsidRPr="00D43BE8">
        <w:rPr>
          <w:rFonts w:ascii="Arial" w:hAnsi="Arial" w:cs="Arial"/>
          <w:b/>
          <w:sz w:val="22"/>
          <w:szCs w:val="22"/>
        </w:rPr>
        <w:t>202</w:t>
      </w:r>
      <w:r w:rsidR="00013542">
        <w:rPr>
          <w:rFonts w:ascii="Arial" w:hAnsi="Arial" w:cs="Arial"/>
          <w:b/>
          <w:sz w:val="22"/>
          <w:szCs w:val="22"/>
        </w:rPr>
        <w:t>1</w:t>
      </w:r>
    </w:p>
    <w:p w14:paraId="7865B0BE" w14:textId="77777777" w:rsidR="000B20F2" w:rsidRPr="00D43BE8" w:rsidRDefault="000B20F2" w:rsidP="001D4D26">
      <w:pPr>
        <w:tabs>
          <w:tab w:val="left" w:pos="3828"/>
        </w:tabs>
        <w:spacing w:line="276" w:lineRule="auto"/>
        <w:ind w:left="4248"/>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366EF37D" w14:textId="7D3523CE" w:rsidR="004A79C4" w:rsidRDefault="001D4D26" w:rsidP="00C5624A">
      <w:pPr>
        <w:tabs>
          <w:tab w:val="left" w:pos="3969"/>
        </w:tabs>
        <w:spacing w:line="276" w:lineRule="auto"/>
        <w:ind w:left="3828" w:hanging="2412"/>
        <w:jc w:val="both"/>
        <w:rPr>
          <w:rFonts w:ascii="Arial" w:hAnsi="Arial" w:cs="Arial"/>
          <w:b/>
          <w:sz w:val="22"/>
          <w:szCs w:val="22"/>
          <w:lang w:val="es-ES_tradnl"/>
        </w:rPr>
      </w:pPr>
      <w:r w:rsidRPr="00D43BE8">
        <w:rPr>
          <w:rFonts w:ascii="Arial" w:hAnsi="Arial" w:cs="Arial"/>
          <w:sz w:val="22"/>
          <w:szCs w:val="22"/>
        </w:rPr>
        <w:t xml:space="preserve">Contratación:           </w:t>
      </w:r>
      <w:r w:rsidRPr="00D43BE8">
        <w:rPr>
          <w:rFonts w:ascii="Arial" w:hAnsi="Arial" w:cs="Arial"/>
          <w:sz w:val="22"/>
          <w:szCs w:val="22"/>
        </w:rPr>
        <w:tab/>
      </w:r>
      <w:r w:rsidR="00C80449" w:rsidRPr="00C80449">
        <w:rPr>
          <w:rFonts w:ascii="Arial" w:hAnsi="Arial" w:cs="Arial"/>
          <w:b/>
          <w:sz w:val="22"/>
          <w:szCs w:val="22"/>
          <w:lang w:val="es-ES_tradnl"/>
        </w:rPr>
        <w:t xml:space="preserve">Servicio de renovación del soporte y mantenimiento a las licencias </w:t>
      </w:r>
      <w:proofErr w:type="spellStart"/>
      <w:r w:rsidR="00C80449" w:rsidRPr="00C80449">
        <w:rPr>
          <w:rFonts w:ascii="Arial" w:hAnsi="Arial" w:cs="Arial"/>
          <w:b/>
          <w:sz w:val="22"/>
          <w:szCs w:val="22"/>
          <w:lang w:val="es-ES_tradnl"/>
        </w:rPr>
        <w:t>Tableau</w:t>
      </w:r>
      <w:proofErr w:type="spellEnd"/>
      <w:r w:rsidR="00C80449" w:rsidRPr="00C80449">
        <w:rPr>
          <w:rFonts w:ascii="Arial" w:hAnsi="Arial" w:cs="Arial"/>
          <w:b/>
          <w:sz w:val="22"/>
          <w:szCs w:val="22"/>
          <w:lang w:val="es-ES_tradnl"/>
        </w:rPr>
        <w:t xml:space="preserve"> Server y </w:t>
      </w:r>
      <w:proofErr w:type="spellStart"/>
      <w:r w:rsidR="00C80449" w:rsidRPr="00C80449">
        <w:rPr>
          <w:rFonts w:ascii="Arial" w:hAnsi="Arial" w:cs="Arial"/>
          <w:b/>
          <w:sz w:val="22"/>
          <w:szCs w:val="22"/>
          <w:lang w:val="es-ES_tradnl"/>
        </w:rPr>
        <w:t>Tableau</w:t>
      </w:r>
      <w:proofErr w:type="spellEnd"/>
      <w:r w:rsidR="00C80449" w:rsidRPr="00C80449">
        <w:rPr>
          <w:rFonts w:ascii="Arial" w:hAnsi="Arial" w:cs="Arial"/>
          <w:b/>
          <w:sz w:val="22"/>
          <w:szCs w:val="22"/>
          <w:lang w:val="es-ES_tradnl"/>
        </w:rPr>
        <w:t xml:space="preserve"> Desktop</w:t>
      </w:r>
      <w:r w:rsidR="00CF4051">
        <w:rPr>
          <w:rFonts w:ascii="Arial" w:hAnsi="Arial" w:cs="Arial"/>
          <w:b/>
          <w:sz w:val="22"/>
          <w:szCs w:val="22"/>
          <w:lang w:val="es-ES_tradnl"/>
        </w:rPr>
        <w:t xml:space="preserve"> (</w:t>
      </w:r>
      <w:r w:rsidR="00CB0647">
        <w:rPr>
          <w:rFonts w:ascii="Arial" w:hAnsi="Arial" w:cs="Arial"/>
          <w:b/>
          <w:sz w:val="22"/>
          <w:szCs w:val="22"/>
          <w:lang w:val="es-ES_tradnl"/>
        </w:rPr>
        <w:t>Tercera</w:t>
      </w:r>
      <w:r w:rsidR="00CF4051">
        <w:rPr>
          <w:rFonts w:ascii="Arial" w:hAnsi="Arial" w:cs="Arial"/>
          <w:b/>
          <w:sz w:val="22"/>
          <w:szCs w:val="22"/>
          <w:lang w:val="es-ES_tradnl"/>
        </w:rPr>
        <w:t xml:space="preserve"> Convocatoria)</w:t>
      </w: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2EAD4D3A"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013542">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72333E"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w:t>
      </w:r>
      <w:proofErr w:type="spellStart"/>
      <w:r w:rsidRPr="00C5624A">
        <w:rPr>
          <w:rFonts w:ascii="Arial" w:hAnsi="Arial" w:cs="Arial"/>
          <w:bCs/>
          <w:szCs w:val="22"/>
        </w:rPr>
        <w:t>DenunciaINE</w:t>
      </w:r>
      <w:proofErr w:type="spellEnd"/>
      <w:r w:rsidRPr="00C5624A">
        <w:rPr>
          <w:rFonts w:ascii="Arial" w:hAnsi="Arial" w:cs="Arial"/>
          <w:bCs/>
          <w:szCs w:val="22"/>
        </w:rPr>
        <w:t xml:space="preserve">, accesible a la siguiente dirección electrónica: </w:t>
      </w:r>
      <w:r>
        <w:rPr>
          <w:rFonts w:ascii="Arial" w:hAnsi="Arial" w:cs="Arial"/>
          <w:bCs/>
          <w:szCs w:val="22"/>
        </w:rPr>
        <w:t xml:space="preserve"> </w:t>
      </w:r>
      <w:hyperlink r:id="rId10"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77777777" w:rsidR="00687183" w:rsidRPr="00EA0BF6" w:rsidRDefault="00687183" w:rsidP="00687183">
      <w:pPr>
        <w:jc w:val="center"/>
        <w:rPr>
          <w:rFonts w:ascii="Arial" w:hAnsi="Arial" w:cs="Arial"/>
          <w:b/>
        </w:rPr>
      </w:pPr>
    </w:p>
    <w:p w14:paraId="7543AF84" w14:textId="7F051DCC" w:rsidR="00687183" w:rsidRPr="000B45D2" w:rsidRDefault="00687183" w:rsidP="00C5624A">
      <w:pPr>
        <w:outlineLvl w:val="0"/>
        <w:rPr>
          <w:rFonts w:ascii="Arial" w:hAnsi="Arial" w:cs="Arial"/>
          <w:b/>
          <w:highlight w:val="red"/>
        </w:rPr>
      </w:pPr>
    </w:p>
    <w:p w14:paraId="2599DA8D" w14:textId="77777777" w:rsidR="00687183" w:rsidRDefault="00687183" w:rsidP="00C5624A">
      <w:pPr>
        <w:rPr>
          <w:rFonts w:ascii="Arial" w:hAnsi="Arial" w:cs="Arial"/>
          <w:b/>
        </w:rPr>
      </w:pPr>
      <w:r>
        <w:rPr>
          <w:rFonts w:ascii="Arial" w:hAnsi="Arial" w:cs="Arial"/>
          <w:b/>
        </w:rPr>
        <w:t xml:space="preserve">  </w:t>
      </w:r>
    </w:p>
    <w:p w14:paraId="1A6214B6" w14:textId="77777777" w:rsidR="00687183" w:rsidRDefault="00687183" w:rsidP="00687183">
      <w:pPr>
        <w:jc w:val="center"/>
        <w:rPr>
          <w:rFonts w:ascii="Arial" w:hAnsi="Arial" w:cs="Arial"/>
          <w:b/>
        </w:rPr>
      </w:pPr>
    </w:p>
    <w:p w14:paraId="3FC15A84" w14:textId="034D601F" w:rsidR="00687183" w:rsidRDefault="000B45D2" w:rsidP="00687183">
      <w:pPr>
        <w:jc w:val="center"/>
        <w:rPr>
          <w:rFonts w:ascii="Arial" w:hAnsi="Arial" w:cs="Arial"/>
          <w:b/>
        </w:rPr>
      </w:pPr>
      <w:r>
        <w:rPr>
          <w:rFonts w:ascii="Arial" w:hAnsi="Arial" w:cs="Arial"/>
          <w:b/>
        </w:rPr>
        <w:tab/>
      </w:r>
    </w:p>
    <w:p w14:paraId="77BA4FF8" w14:textId="77777777" w:rsidR="00687183" w:rsidRPr="008B0FF7" w:rsidRDefault="00687183"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3C77DC5E" w:rsidR="00687183" w:rsidRPr="00325891" w:rsidRDefault="006D698B" w:rsidP="00687183">
            <w:pPr>
              <w:jc w:val="center"/>
              <w:rPr>
                <w:rFonts w:ascii="Arial" w:hAnsi="Arial" w:cs="Arial"/>
                <w:b/>
              </w:rPr>
            </w:pPr>
            <w:r>
              <w:rPr>
                <w:rFonts w:ascii="Arial" w:hAnsi="Arial" w:cs="Arial"/>
                <w:b/>
              </w:rPr>
              <w:t>11</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3BE9253F" w:rsidR="00687183" w:rsidRPr="00325891" w:rsidRDefault="006D698B" w:rsidP="00687183">
            <w:pPr>
              <w:jc w:val="center"/>
              <w:rPr>
                <w:rFonts w:ascii="Arial" w:hAnsi="Arial" w:cs="Arial"/>
                <w:b/>
              </w:rPr>
            </w:pPr>
            <w:r>
              <w:rPr>
                <w:rFonts w:ascii="Arial" w:hAnsi="Arial" w:cs="Arial"/>
                <w:b/>
              </w:rPr>
              <w:t>Agosto</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08074A9" w:rsidR="00687183" w:rsidRPr="00325891" w:rsidRDefault="00BA0BF4" w:rsidP="00687183">
            <w:pPr>
              <w:jc w:val="center"/>
              <w:rPr>
                <w:rFonts w:ascii="Arial" w:hAnsi="Arial" w:cs="Arial"/>
                <w:b/>
              </w:rPr>
            </w:pPr>
            <w:r>
              <w:rPr>
                <w:rFonts w:ascii="Arial" w:hAnsi="Arial" w:cs="Arial"/>
                <w:b/>
              </w:rPr>
              <w:t>2021</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0F1CBABA" w:rsidR="00687183" w:rsidRPr="00325891" w:rsidRDefault="006D698B" w:rsidP="00687183">
            <w:pPr>
              <w:jc w:val="center"/>
              <w:rPr>
                <w:rFonts w:ascii="Arial" w:hAnsi="Arial" w:cs="Arial"/>
                <w:b/>
              </w:rPr>
            </w:pPr>
            <w:r>
              <w:rPr>
                <w:rFonts w:ascii="Arial" w:hAnsi="Arial" w:cs="Arial"/>
                <w:b/>
              </w:rPr>
              <w:t>1</w:t>
            </w:r>
            <w:r w:rsidR="000355E2">
              <w:rPr>
                <w:rFonts w:ascii="Arial" w:hAnsi="Arial" w:cs="Arial"/>
                <w:b/>
              </w:rPr>
              <w:t>3</w:t>
            </w:r>
            <w:r>
              <w:rPr>
                <w:rFonts w:ascii="Arial" w:hAnsi="Arial" w:cs="Arial"/>
                <w:b/>
              </w:rPr>
              <w:t>:00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0DCF770F" w14:textId="49786929" w:rsidR="00687183" w:rsidRDefault="00687183" w:rsidP="00687183">
      <w:pPr>
        <w:jc w:val="center"/>
        <w:rPr>
          <w:rFonts w:ascii="Arial" w:hAnsi="Arial" w:cs="Arial"/>
          <w:b/>
        </w:rPr>
      </w:pPr>
    </w:p>
    <w:p w14:paraId="2B67217D" w14:textId="77777777" w:rsidR="0072333E" w:rsidRDefault="0072333E" w:rsidP="00687183">
      <w:pPr>
        <w:jc w:val="center"/>
        <w:rPr>
          <w:rFonts w:ascii="Arial" w:hAnsi="Arial" w:cs="Arial"/>
          <w:b/>
        </w:rPr>
      </w:pPr>
    </w:p>
    <w:p w14:paraId="6B172D53" w14:textId="77777777" w:rsidR="00687183" w:rsidRDefault="00687183" w:rsidP="00687183">
      <w:pPr>
        <w:jc w:val="center"/>
        <w:rPr>
          <w:rFonts w:ascii="Arial" w:hAnsi="Arial" w:cs="Arial"/>
          <w:b/>
        </w:rPr>
      </w:pPr>
    </w:p>
    <w:p w14:paraId="7332AFCD" w14:textId="77777777" w:rsidR="00687183" w:rsidRDefault="00687183" w:rsidP="00687183">
      <w:pPr>
        <w:jc w:val="cente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61188C97" w:rsidR="00687183" w:rsidRPr="00555D62" w:rsidRDefault="006D698B" w:rsidP="00687183">
            <w:pPr>
              <w:jc w:val="center"/>
              <w:rPr>
                <w:rFonts w:ascii="Arial" w:hAnsi="Arial" w:cs="Arial"/>
                <w:b/>
              </w:rPr>
            </w:pPr>
            <w:r>
              <w:rPr>
                <w:rFonts w:ascii="Arial" w:hAnsi="Arial" w:cs="Arial"/>
                <w:b/>
              </w:rPr>
              <w:t>17</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45676D06" w:rsidR="00687183" w:rsidRPr="00555D62" w:rsidRDefault="006D698B" w:rsidP="00687183">
            <w:pPr>
              <w:jc w:val="center"/>
              <w:rPr>
                <w:rFonts w:ascii="Arial" w:hAnsi="Arial" w:cs="Arial"/>
                <w:b/>
              </w:rPr>
            </w:pPr>
            <w:r>
              <w:rPr>
                <w:rFonts w:ascii="Arial" w:hAnsi="Arial" w:cs="Arial"/>
                <w:b/>
              </w:rPr>
              <w:t>Agosto</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54C1F6CC" w:rsidR="00687183" w:rsidRPr="00555D62" w:rsidRDefault="00BA0BF4" w:rsidP="00687183">
            <w:pPr>
              <w:jc w:val="center"/>
              <w:rPr>
                <w:rFonts w:ascii="Arial" w:hAnsi="Arial" w:cs="Arial"/>
                <w:b/>
              </w:rPr>
            </w:pPr>
            <w:r>
              <w:rPr>
                <w:rFonts w:ascii="Arial" w:hAnsi="Arial" w:cs="Arial"/>
                <w:b/>
              </w:rPr>
              <w:t>2021</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3964D21" w:rsidR="00EF15B7" w:rsidRDefault="00EF15B7" w:rsidP="0017289A">
      <w:pPr>
        <w:spacing w:line="276" w:lineRule="auto"/>
        <w:jc w:val="both"/>
        <w:rPr>
          <w:rFonts w:ascii="Arial" w:hAnsi="Arial" w:cs="Arial"/>
        </w:rPr>
      </w:pPr>
    </w:p>
    <w:p w14:paraId="6819D95B" w14:textId="42B46754" w:rsidR="00C5624A" w:rsidRDefault="00C5624A" w:rsidP="0017289A">
      <w:pPr>
        <w:spacing w:line="276" w:lineRule="auto"/>
        <w:jc w:val="both"/>
        <w:rPr>
          <w:rFonts w:ascii="Arial" w:hAnsi="Arial" w:cs="Arial"/>
        </w:rPr>
      </w:pPr>
    </w:p>
    <w:p w14:paraId="1DECD13E" w14:textId="2123F531" w:rsidR="00C5624A" w:rsidRDefault="00C5624A" w:rsidP="0017289A">
      <w:pPr>
        <w:spacing w:line="276" w:lineRule="auto"/>
        <w:jc w:val="both"/>
        <w:rPr>
          <w:rFonts w:ascii="Arial" w:hAnsi="Arial" w:cs="Arial"/>
        </w:rPr>
      </w:pPr>
    </w:p>
    <w:p w14:paraId="7B821F15" w14:textId="77777777" w:rsidR="00C5624A" w:rsidRDefault="00C5624A" w:rsidP="0017289A">
      <w:pPr>
        <w:spacing w:line="276" w:lineRule="auto"/>
        <w:jc w:val="both"/>
        <w:rPr>
          <w:rFonts w:ascii="Arial" w:hAnsi="Arial" w:cs="Arial"/>
        </w:rPr>
      </w:pPr>
    </w:p>
    <w:p w14:paraId="099E9CD6" w14:textId="2E7C78DA" w:rsidR="00F60B48" w:rsidRDefault="00F60B48" w:rsidP="0017289A">
      <w:pPr>
        <w:spacing w:line="276" w:lineRule="auto"/>
        <w:jc w:val="both"/>
        <w:rPr>
          <w:rFonts w:ascii="Arial" w:hAnsi="Arial" w:cs="Arial"/>
        </w:rPr>
      </w:pPr>
    </w:p>
    <w:p w14:paraId="7834FEC3" w14:textId="241E6831" w:rsidR="0072333E" w:rsidRDefault="0072333E" w:rsidP="0017289A">
      <w:pPr>
        <w:spacing w:line="276" w:lineRule="auto"/>
        <w:jc w:val="both"/>
        <w:rPr>
          <w:rFonts w:ascii="Arial" w:hAnsi="Arial" w:cs="Arial"/>
        </w:rPr>
      </w:pPr>
    </w:p>
    <w:p w14:paraId="3D8FE243" w14:textId="53E80299" w:rsidR="0072333E" w:rsidRDefault="0072333E" w:rsidP="0017289A">
      <w:pPr>
        <w:spacing w:line="276" w:lineRule="auto"/>
        <w:jc w:val="both"/>
        <w:rPr>
          <w:rFonts w:ascii="Arial" w:hAnsi="Arial" w:cs="Arial"/>
        </w:rPr>
      </w:pPr>
    </w:p>
    <w:p w14:paraId="06B894C2" w14:textId="0D118853" w:rsidR="0072333E" w:rsidRDefault="0072333E" w:rsidP="0017289A">
      <w:pPr>
        <w:spacing w:line="276" w:lineRule="auto"/>
        <w:jc w:val="both"/>
        <w:rPr>
          <w:rFonts w:ascii="Arial" w:hAnsi="Arial" w:cs="Arial"/>
        </w:rPr>
      </w:pPr>
    </w:p>
    <w:p w14:paraId="74A79597" w14:textId="77777777" w:rsidR="004B6137" w:rsidRDefault="004B6137" w:rsidP="0017289A">
      <w:pPr>
        <w:spacing w:line="276" w:lineRule="auto"/>
        <w:jc w:val="both"/>
        <w:rPr>
          <w:rFonts w:ascii="Arial" w:hAnsi="Arial" w:cs="Arial"/>
        </w:rPr>
      </w:pPr>
    </w:p>
    <w:p w14:paraId="22C99E77" w14:textId="77777777" w:rsidR="0072333E" w:rsidRDefault="0072333E"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CDEBBD9"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1"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5F4BB132"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 51</w:t>
      </w:r>
      <w:r w:rsidR="006C1FAE">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138E15D"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CD04C0">
        <w:rPr>
          <w:rFonts w:ascii="Arial" w:eastAsia="MS Mincho" w:hAnsi="Arial" w:cs="Arial"/>
        </w:rPr>
        <w:t>solicitudes</w:t>
      </w:r>
      <w:r w:rsidR="00CC05BE" w:rsidRPr="00CC05BE">
        <w:rPr>
          <w:rFonts w:ascii="Arial" w:eastAsia="MS Mincho" w:hAnsi="Arial" w:cs="Arial"/>
        </w:rPr>
        <w:t xml:space="preserve"> de </w:t>
      </w:r>
      <w:r w:rsidR="00CD04C0" w:rsidRPr="00CC05BE">
        <w:rPr>
          <w:rFonts w:ascii="Arial" w:eastAsia="MS Mincho" w:hAnsi="Arial" w:cs="Arial"/>
        </w:rPr>
        <w:t>aclaración</w:t>
      </w:r>
      <w:r w:rsidR="00B92D04">
        <w:rPr>
          <w:rFonts w:ascii="Arial" w:eastAsia="MS Mincho" w:hAnsi="Arial" w:cs="Arial"/>
        </w:rPr>
        <w:t xml:space="preserve">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D04C0">
        <w:rPr>
          <w:rFonts w:ascii="Arial" w:hAnsi="Arial" w:cs="Arial"/>
          <w:lang w:val="es-MX"/>
        </w:rPr>
        <w:t xml:space="preserve">solicitud </w:t>
      </w:r>
      <w:r w:rsidR="00CC05BE" w:rsidRPr="00CC05BE">
        <w:rPr>
          <w:rFonts w:ascii="Arial" w:hAnsi="Arial" w:cs="Arial"/>
          <w:lang w:val="es-MX"/>
        </w:rPr>
        <w:t>(</w:t>
      </w:r>
      <w:r w:rsidR="00CD04C0">
        <w:rPr>
          <w:rFonts w:ascii="Arial" w:hAnsi="Arial" w:cs="Arial"/>
          <w:lang w:val="es-MX"/>
        </w:rPr>
        <w:t>e</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B92D04">
        <w:rPr>
          <w:rFonts w:ascii="Arial" w:hAnsi="Arial" w:cs="Arial"/>
          <w:lang w:val="es-MX"/>
        </w:rPr>
        <w:t>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D04C0">
        <w:rPr>
          <w:rFonts w:ascii="Arial" w:hAnsi="Arial" w:cs="Arial"/>
          <w:b/>
          <w:u w:val="single"/>
          <w:lang w:val="es-MX"/>
        </w:rPr>
        <w:t xml:space="preserve">solicitud </w:t>
      </w:r>
      <w:r w:rsidR="00CC05BE" w:rsidRPr="00CC05BE">
        <w:rPr>
          <w:rFonts w:ascii="Arial" w:hAnsi="Arial" w:cs="Arial"/>
          <w:b/>
          <w:u w:val="single"/>
          <w:lang w:val="es-MX"/>
        </w:rPr>
        <w:t>(</w:t>
      </w:r>
      <w:r w:rsidR="00CD04C0">
        <w:rPr>
          <w:rFonts w:ascii="Arial" w:hAnsi="Arial" w:cs="Arial"/>
          <w:b/>
          <w:u w:val="single"/>
          <w:lang w:val="es-MX"/>
        </w:rPr>
        <w:t>e</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presenten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59FD083E" w:rsidR="00D64E1A" w:rsidRPr="000B45D2" w:rsidRDefault="00D64E1A" w:rsidP="00F73902">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del</w:t>
      </w:r>
      <w:r w:rsidR="00C05853">
        <w:rPr>
          <w:rFonts w:ascii="Arial" w:hAnsi="Arial" w:cs="Arial"/>
        </w:rPr>
        <w:t xml:space="preserve"> </w:t>
      </w:r>
      <w:r w:rsidR="006E571B" w:rsidRPr="00EB415F">
        <w:rPr>
          <w:rFonts w:ascii="Arial" w:hAnsi="Arial" w:cs="Arial"/>
          <w:b/>
          <w:sz w:val="18"/>
        </w:rPr>
        <w:t>“</w:t>
      </w:r>
      <w:r w:rsidR="00C80449">
        <w:rPr>
          <w:rFonts w:ascii="Arial" w:hAnsi="Arial" w:cs="Arial"/>
          <w:b/>
          <w:lang w:val="es-ES_tradnl"/>
        </w:rPr>
        <w:t>S</w:t>
      </w:r>
      <w:r w:rsidR="00C80449" w:rsidRPr="00C80449">
        <w:rPr>
          <w:rFonts w:ascii="Arial" w:hAnsi="Arial" w:cs="Arial"/>
          <w:b/>
          <w:lang w:val="es-ES_tradnl"/>
        </w:rPr>
        <w:t xml:space="preserve">ervicio de renovación del soporte y mantenimiento a las licencias </w:t>
      </w:r>
      <w:proofErr w:type="spellStart"/>
      <w:r w:rsidR="00C80449" w:rsidRPr="00C80449">
        <w:rPr>
          <w:rFonts w:ascii="Arial" w:hAnsi="Arial" w:cs="Arial"/>
          <w:b/>
          <w:lang w:val="es-ES_tradnl"/>
        </w:rPr>
        <w:t>Tableau</w:t>
      </w:r>
      <w:proofErr w:type="spellEnd"/>
      <w:r w:rsidR="00C80449" w:rsidRPr="00C80449">
        <w:rPr>
          <w:rFonts w:ascii="Arial" w:hAnsi="Arial" w:cs="Arial"/>
          <w:b/>
          <w:lang w:val="es-ES_tradnl"/>
        </w:rPr>
        <w:t xml:space="preserve"> Server y </w:t>
      </w:r>
      <w:proofErr w:type="spellStart"/>
      <w:r w:rsidR="00C80449" w:rsidRPr="00C80449">
        <w:rPr>
          <w:rFonts w:ascii="Arial" w:hAnsi="Arial" w:cs="Arial"/>
          <w:b/>
          <w:lang w:val="es-ES_tradnl"/>
        </w:rPr>
        <w:t>Tableau</w:t>
      </w:r>
      <w:proofErr w:type="spellEnd"/>
      <w:r w:rsidR="00C80449" w:rsidRPr="00C80449">
        <w:rPr>
          <w:rFonts w:ascii="Arial" w:hAnsi="Arial" w:cs="Arial"/>
          <w:b/>
          <w:lang w:val="es-ES_tradnl"/>
        </w:rPr>
        <w:t xml:space="preserve"> Desktop</w:t>
      </w:r>
      <w:r w:rsidR="00685853">
        <w:rPr>
          <w:rFonts w:ascii="Arial" w:hAnsi="Arial" w:cs="Arial"/>
          <w:b/>
          <w:lang w:val="es-ES_tradnl"/>
        </w:rPr>
        <w:t xml:space="preserve"> (</w:t>
      </w:r>
      <w:r w:rsidR="004B6137">
        <w:rPr>
          <w:rFonts w:ascii="Arial" w:hAnsi="Arial" w:cs="Arial"/>
          <w:b/>
          <w:lang w:val="es-ES_tradnl"/>
        </w:rPr>
        <w:t>Tercera</w:t>
      </w:r>
      <w:r w:rsidR="00685853">
        <w:rPr>
          <w:rFonts w:ascii="Arial" w:hAnsi="Arial" w:cs="Arial"/>
          <w:b/>
          <w:lang w:val="es-ES_tradnl"/>
        </w:rPr>
        <w:t xml:space="preserve"> Convocatoria)</w:t>
      </w:r>
      <w:r w:rsidR="00B235AA">
        <w:rPr>
          <w:rFonts w:ascii="Arial" w:hAnsi="Arial" w:cs="Arial"/>
          <w:b/>
          <w:lang w:val="es-ES_tradnl"/>
        </w:rPr>
        <w:t>”</w:t>
      </w:r>
      <w:r w:rsidR="00AF27B0" w:rsidRPr="00D43BE8">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B235AA">
        <w:rPr>
          <w:rFonts w:ascii="Arial" w:hAnsi="Arial" w:cs="Arial"/>
          <w:lang w:val="es-ES_tradnl"/>
        </w:rPr>
        <w:t>Unidad Técnica de Servicios de Informática</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relativas al plazo, </w:t>
      </w:r>
      <w:r w:rsidRPr="00893D5C">
        <w:rPr>
          <w:rFonts w:ascii="Arial" w:hAnsi="Arial" w:cs="Arial"/>
        </w:rPr>
        <w:lastRenderedPageBreak/>
        <w:t>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51076585"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Revisor de Convocatorias, en la</w:t>
      </w:r>
      <w:r w:rsidR="008E38E7">
        <w:rPr>
          <w:rFonts w:ascii="Arial" w:hAnsi="Arial" w:cs="Arial"/>
        </w:rPr>
        <w:t xml:space="preserve"> </w:t>
      </w:r>
      <w:r w:rsidR="00BA0BF4" w:rsidRPr="00BA0BF4">
        <w:rPr>
          <w:rFonts w:ascii="Arial" w:hAnsi="Arial" w:cs="Arial"/>
          <w:b/>
          <w:bCs/>
        </w:rPr>
        <w:t>Vigésimo Quinta Sesión Ordinaria 2021</w:t>
      </w:r>
      <w:r w:rsidR="00BA0BF4">
        <w:rPr>
          <w:rFonts w:ascii="Arial" w:hAnsi="Arial" w:cs="Arial"/>
        </w:rPr>
        <w:t xml:space="preserve"> </w:t>
      </w:r>
      <w:r w:rsidRPr="00AF27B0">
        <w:rPr>
          <w:rFonts w:ascii="Arial" w:hAnsi="Arial" w:cs="Arial"/>
        </w:rPr>
        <w:t>celebrada con fecha</w:t>
      </w:r>
      <w:r w:rsidRPr="00AF27B0">
        <w:rPr>
          <w:rFonts w:ascii="Arial" w:hAnsi="Arial" w:cs="Arial"/>
          <w:b/>
        </w:rPr>
        <w:t xml:space="preserve"> </w:t>
      </w:r>
      <w:r w:rsidR="00BA0BF4">
        <w:rPr>
          <w:rFonts w:ascii="Arial" w:hAnsi="Arial" w:cs="Arial"/>
          <w:b/>
        </w:rPr>
        <w:t>8 de julio de 2021.</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2"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lastRenderedPageBreak/>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757C71DB"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3F2183">
        <w:rPr>
          <w:rFonts w:cs="Arial"/>
          <w:bCs/>
          <w:iCs/>
          <w:sz w:val="20"/>
          <w:lang w:val="es-MX"/>
        </w:rPr>
        <w:t>01</w:t>
      </w:r>
      <w:r w:rsidRPr="00CC14D9">
        <w:rPr>
          <w:rFonts w:cs="Arial"/>
          <w:bCs/>
          <w:iCs/>
          <w:sz w:val="20"/>
          <w:lang w:val="es-MX"/>
        </w:rPr>
        <w:t xml:space="preserve"> (</w:t>
      </w:r>
      <w:r w:rsidR="003F2183">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92738D">
        <w:rPr>
          <w:rFonts w:cs="Arial"/>
          <w:bCs/>
          <w:iCs/>
          <w:sz w:val="20"/>
          <w:lang w:val="es-MX"/>
        </w:rPr>
        <w:t>un</w:t>
      </w:r>
      <w:r w:rsidR="003F2183">
        <w:rPr>
          <w:rFonts w:cs="Arial"/>
          <w:bCs/>
          <w:iCs/>
          <w:sz w:val="20"/>
          <w:lang w:val="es-MX"/>
        </w:rPr>
        <w:t xml:space="preserve"> solo</w:t>
      </w:r>
      <w:r w:rsidR="00350A10">
        <w:rPr>
          <w:rFonts w:cs="Arial"/>
          <w:bCs/>
          <w:iCs/>
          <w:sz w:val="20"/>
          <w:lang w:val="es-MX"/>
        </w:rPr>
        <w:t xml:space="preserve"> </w:t>
      </w:r>
      <w:r w:rsidRPr="00CC14D9">
        <w:rPr>
          <w:rFonts w:cs="Arial"/>
          <w:b w:val="0"/>
          <w:bCs/>
          <w:iCs/>
          <w:sz w:val="20"/>
          <w:lang w:val="es-MX"/>
        </w:rPr>
        <w:t>LICITANTE</w:t>
      </w:r>
      <w:r w:rsidR="003F2183">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2308814C"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1A09978D"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D41C16">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5B320A60" w:rsidR="00687183" w:rsidRDefault="00687183" w:rsidP="00774188">
      <w:pPr>
        <w:tabs>
          <w:tab w:val="left" w:pos="3686"/>
        </w:tabs>
        <w:spacing w:before="120" w:after="120"/>
        <w:jc w:val="both"/>
        <w:rPr>
          <w:rFonts w:ascii="Arial" w:hAnsi="Arial" w:cs="Arial"/>
          <w:lang w:eastAsia="es-MX"/>
        </w:rPr>
      </w:pPr>
    </w:p>
    <w:p w14:paraId="29C4D9EC" w14:textId="77777777" w:rsidR="004B6137" w:rsidRDefault="004B6137" w:rsidP="00774188">
      <w:pPr>
        <w:tabs>
          <w:tab w:val="left" w:pos="3686"/>
        </w:tabs>
        <w:spacing w:before="120" w:after="120"/>
        <w:jc w:val="both"/>
        <w:rPr>
          <w:rFonts w:ascii="Arial" w:hAnsi="Arial" w:cs="Arial"/>
          <w:lang w:eastAsia="es-MX"/>
        </w:rPr>
      </w:pPr>
    </w:p>
    <w:p w14:paraId="49E1420E" w14:textId="61AFFFE1" w:rsidR="007411CE" w:rsidRDefault="007411CE"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59F0E91"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w:t>
      </w:r>
      <w:r w:rsidR="00CD04C0">
        <w:rPr>
          <w:rFonts w:cs="Arial"/>
          <w:sz w:val="20"/>
        </w:rPr>
        <w:t>solicitudes de aclaración</w:t>
      </w:r>
      <w:r w:rsidRPr="008D0F6F">
        <w:rPr>
          <w:rFonts w:cs="Arial"/>
          <w:sz w:val="20"/>
        </w:rPr>
        <w:t xml:space="preserve"> que realicen los licitantes</w:t>
      </w:r>
      <w:r w:rsidR="00CD04C0">
        <w:rPr>
          <w:rFonts w:cs="Arial"/>
          <w:sz w:val="20"/>
        </w:rPr>
        <w:t>,</w:t>
      </w:r>
      <w:r w:rsidRPr="008D0F6F">
        <w:rPr>
          <w:rFonts w:cs="Arial"/>
          <w:sz w:val="20"/>
        </w:rPr>
        <w:t xml:space="preserve">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04964CA0" w:rsidR="00C22662" w:rsidRPr="00C5624A" w:rsidRDefault="008D0F6F" w:rsidP="00C5624A">
      <w:pPr>
        <w:pStyle w:val="Texto0"/>
        <w:numPr>
          <w:ilvl w:val="0"/>
          <w:numId w:val="79"/>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E96A22">
      <w:pPr>
        <w:pStyle w:val="Texto0"/>
        <w:numPr>
          <w:ilvl w:val="0"/>
          <w:numId w:val="79"/>
        </w:numPr>
        <w:spacing w:before="120" w:after="120" w:line="240" w:lineRule="auto"/>
        <w:ind w:left="567" w:hanging="207"/>
        <w:rPr>
          <w:rFonts w:cs="Arial"/>
          <w:b/>
          <w:sz w:val="20"/>
        </w:rPr>
      </w:pPr>
      <w:r w:rsidRPr="008D0F6F">
        <w:rPr>
          <w:rFonts w:cs="Arial"/>
          <w:b/>
          <w:sz w:val="20"/>
        </w:rPr>
        <w:lastRenderedPageBreak/>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5624A"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2B28E2CD" w14:textId="7214EE1F" w:rsidR="00C5624A" w:rsidRDefault="00C5624A" w:rsidP="00E96A22">
      <w:pPr>
        <w:pStyle w:val="Texto0"/>
        <w:numPr>
          <w:ilvl w:val="0"/>
          <w:numId w:val="79"/>
        </w:numPr>
        <w:spacing w:before="120" w:after="120" w:line="240" w:lineRule="auto"/>
        <w:ind w:left="567" w:hanging="207"/>
        <w:rPr>
          <w:rFonts w:cs="Arial"/>
          <w:sz w:val="20"/>
        </w:rPr>
      </w:pPr>
      <w:r>
        <w:rPr>
          <w:rFonts w:cs="Arial"/>
          <w:b/>
          <w:sz w:val="20"/>
        </w:rPr>
        <w:t>UTSI:</w:t>
      </w:r>
      <w:r>
        <w:rPr>
          <w:rFonts w:cs="Arial"/>
          <w:sz w:val="20"/>
        </w:rPr>
        <w:t xml:space="preserve"> Unidad Técnica de Servicios de </w:t>
      </w:r>
      <w:r w:rsidR="00BB5401">
        <w:rPr>
          <w:rFonts w:cs="Arial"/>
          <w:sz w:val="20"/>
        </w:rPr>
        <w:t>Informática.</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E12A83" w:rsidRDefault="006D2DF5" w:rsidP="00EE5879">
      <w:pPr>
        <w:spacing w:line="276" w:lineRule="auto"/>
        <w:jc w:val="center"/>
        <w:outlineLvl w:val="0"/>
        <w:rPr>
          <w:rFonts w:ascii="Lucida Sans" w:hAnsi="Lucida Sans"/>
          <w:b/>
          <w:sz w:val="17"/>
          <w:szCs w:val="17"/>
        </w:rPr>
      </w:pPr>
      <w:bookmarkStart w:id="2" w:name="_Toc289064606"/>
      <w:r w:rsidRPr="00E12A83">
        <w:rPr>
          <w:rFonts w:ascii="Lucida Sans" w:hAnsi="Lucida Sans"/>
          <w:b/>
          <w:sz w:val="22"/>
          <w:szCs w:val="17"/>
        </w:rPr>
        <w:lastRenderedPageBreak/>
        <w:t>Índice</w:t>
      </w:r>
    </w:p>
    <w:p w14:paraId="50160E88" w14:textId="77777777" w:rsidR="00B226CF" w:rsidRPr="004660D0" w:rsidRDefault="00B226CF" w:rsidP="00B226CF">
      <w:pPr>
        <w:spacing w:line="276" w:lineRule="auto"/>
        <w:jc w:val="center"/>
        <w:rPr>
          <w:rFonts w:ascii="Lucida Sans" w:hAnsi="Lucida Sans"/>
          <w:sz w:val="4"/>
          <w:szCs w:val="4"/>
        </w:rPr>
      </w:pPr>
    </w:p>
    <w:p w14:paraId="5BAF17AD" w14:textId="653FA6AE" w:rsidR="00C63DCF"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49502845" w:history="1">
        <w:r w:rsidR="00C63DCF" w:rsidRPr="00FF44DE">
          <w:rPr>
            <w:rStyle w:val="Hipervnculo"/>
          </w:rPr>
          <w:t>1.</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INFORMACIÓN GENÉRICA Y ALCANCE DE LA CONTRATACIÓN</w:t>
        </w:r>
        <w:r w:rsidR="00C63DCF">
          <w:rPr>
            <w:webHidden/>
          </w:rPr>
          <w:tab/>
        </w:r>
        <w:r w:rsidR="00C63DCF">
          <w:rPr>
            <w:webHidden/>
          </w:rPr>
          <w:fldChar w:fldCharType="begin"/>
        </w:r>
        <w:r w:rsidR="00C63DCF">
          <w:rPr>
            <w:webHidden/>
          </w:rPr>
          <w:instrText xml:space="preserve"> PAGEREF _Toc49502845 \h </w:instrText>
        </w:r>
        <w:r w:rsidR="00C63DCF">
          <w:rPr>
            <w:webHidden/>
          </w:rPr>
        </w:r>
        <w:r w:rsidR="00C63DCF">
          <w:rPr>
            <w:webHidden/>
          </w:rPr>
          <w:fldChar w:fldCharType="separate"/>
        </w:r>
        <w:r w:rsidR="00A30D02">
          <w:rPr>
            <w:webHidden/>
          </w:rPr>
          <w:t>11</w:t>
        </w:r>
        <w:r w:rsidR="00C63DCF">
          <w:rPr>
            <w:webHidden/>
          </w:rPr>
          <w:fldChar w:fldCharType="end"/>
        </w:r>
      </w:hyperlink>
    </w:p>
    <w:p w14:paraId="672C36AA" w14:textId="238A5189" w:rsidR="00C63DCF" w:rsidRDefault="00E85476">
      <w:pPr>
        <w:pStyle w:val="TDC1"/>
        <w:rPr>
          <w:rFonts w:asciiTheme="minorHAnsi" w:eastAsiaTheme="minorEastAsia" w:hAnsiTheme="minorHAnsi" w:cstheme="minorBidi"/>
          <w:bCs w:val="0"/>
          <w:kern w:val="0"/>
          <w:sz w:val="22"/>
          <w:szCs w:val="22"/>
          <w:lang w:eastAsia="es-MX"/>
        </w:rPr>
      </w:pPr>
      <w:hyperlink w:anchor="_Toc49502846" w:history="1">
        <w:r w:rsidR="00C63DCF" w:rsidRPr="00FF44DE">
          <w:rPr>
            <w:rStyle w:val="Hipervnculo"/>
          </w:rPr>
          <w:t>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Objeto de la contratación.</w:t>
        </w:r>
        <w:r w:rsidR="00C63DCF">
          <w:rPr>
            <w:webHidden/>
          </w:rPr>
          <w:tab/>
        </w:r>
        <w:r w:rsidR="00C63DCF">
          <w:rPr>
            <w:webHidden/>
          </w:rPr>
          <w:fldChar w:fldCharType="begin"/>
        </w:r>
        <w:r w:rsidR="00C63DCF">
          <w:rPr>
            <w:webHidden/>
          </w:rPr>
          <w:instrText xml:space="preserve"> PAGEREF _Toc49502846 \h </w:instrText>
        </w:r>
        <w:r w:rsidR="00C63DCF">
          <w:rPr>
            <w:webHidden/>
          </w:rPr>
        </w:r>
        <w:r w:rsidR="00C63DCF">
          <w:rPr>
            <w:webHidden/>
          </w:rPr>
          <w:fldChar w:fldCharType="separate"/>
        </w:r>
        <w:r w:rsidR="00A30D02">
          <w:rPr>
            <w:webHidden/>
          </w:rPr>
          <w:t>11</w:t>
        </w:r>
        <w:r w:rsidR="00C63DCF">
          <w:rPr>
            <w:webHidden/>
          </w:rPr>
          <w:fldChar w:fldCharType="end"/>
        </w:r>
      </w:hyperlink>
    </w:p>
    <w:p w14:paraId="263A0A66" w14:textId="5A681E03" w:rsidR="00C63DCF" w:rsidRDefault="00E85476">
      <w:pPr>
        <w:pStyle w:val="TDC1"/>
        <w:rPr>
          <w:rFonts w:asciiTheme="minorHAnsi" w:eastAsiaTheme="minorEastAsia" w:hAnsiTheme="minorHAnsi" w:cstheme="minorBidi"/>
          <w:bCs w:val="0"/>
          <w:kern w:val="0"/>
          <w:sz w:val="22"/>
          <w:szCs w:val="22"/>
          <w:lang w:eastAsia="es-MX"/>
        </w:rPr>
      </w:pPr>
      <w:hyperlink w:anchor="_Toc49502847" w:history="1">
        <w:r w:rsidR="00C63DCF" w:rsidRPr="00FF44DE">
          <w:rPr>
            <w:rStyle w:val="Hipervnculo"/>
          </w:rPr>
          <w:t>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Tipo de contratación.</w:t>
        </w:r>
        <w:r w:rsidR="00C63DCF">
          <w:rPr>
            <w:webHidden/>
          </w:rPr>
          <w:tab/>
        </w:r>
        <w:r w:rsidR="00C63DCF">
          <w:rPr>
            <w:webHidden/>
          </w:rPr>
          <w:fldChar w:fldCharType="begin"/>
        </w:r>
        <w:r w:rsidR="00C63DCF">
          <w:rPr>
            <w:webHidden/>
          </w:rPr>
          <w:instrText xml:space="preserve"> PAGEREF _Toc49502847 \h </w:instrText>
        </w:r>
        <w:r w:rsidR="00C63DCF">
          <w:rPr>
            <w:webHidden/>
          </w:rPr>
        </w:r>
        <w:r w:rsidR="00C63DCF">
          <w:rPr>
            <w:webHidden/>
          </w:rPr>
          <w:fldChar w:fldCharType="separate"/>
        </w:r>
        <w:r w:rsidR="00A30D02">
          <w:rPr>
            <w:webHidden/>
          </w:rPr>
          <w:t>11</w:t>
        </w:r>
        <w:r w:rsidR="00C63DCF">
          <w:rPr>
            <w:webHidden/>
          </w:rPr>
          <w:fldChar w:fldCharType="end"/>
        </w:r>
      </w:hyperlink>
    </w:p>
    <w:p w14:paraId="1BADC173" w14:textId="27772080" w:rsidR="00C63DCF" w:rsidRDefault="00E85476">
      <w:pPr>
        <w:pStyle w:val="TDC1"/>
        <w:rPr>
          <w:rFonts w:asciiTheme="minorHAnsi" w:eastAsiaTheme="minorEastAsia" w:hAnsiTheme="minorHAnsi" w:cstheme="minorBidi"/>
          <w:bCs w:val="0"/>
          <w:kern w:val="0"/>
          <w:sz w:val="22"/>
          <w:szCs w:val="22"/>
          <w:lang w:eastAsia="es-MX"/>
        </w:rPr>
      </w:pPr>
      <w:hyperlink w:anchor="_Toc49502848" w:history="1">
        <w:r w:rsidR="00C63DCF" w:rsidRPr="00FF44DE">
          <w:rPr>
            <w:rStyle w:val="Hipervnculo"/>
          </w:rPr>
          <w:t>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Vigencia del contrato.</w:t>
        </w:r>
        <w:r w:rsidR="00C63DCF">
          <w:rPr>
            <w:webHidden/>
          </w:rPr>
          <w:tab/>
        </w:r>
        <w:r w:rsidR="00C63DCF">
          <w:rPr>
            <w:webHidden/>
          </w:rPr>
          <w:fldChar w:fldCharType="begin"/>
        </w:r>
        <w:r w:rsidR="00C63DCF">
          <w:rPr>
            <w:webHidden/>
          </w:rPr>
          <w:instrText xml:space="preserve"> PAGEREF _Toc49502848 \h </w:instrText>
        </w:r>
        <w:r w:rsidR="00C63DCF">
          <w:rPr>
            <w:webHidden/>
          </w:rPr>
        </w:r>
        <w:r w:rsidR="00C63DCF">
          <w:rPr>
            <w:webHidden/>
          </w:rPr>
          <w:fldChar w:fldCharType="separate"/>
        </w:r>
        <w:r w:rsidR="00A30D02">
          <w:rPr>
            <w:webHidden/>
          </w:rPr>
          <w:t>11</w:t>
        </w:r>
        <w:r w:rsidR="00C63DCF">
          <w:rPr>
            <w:webHidden/>
          </w:rPr>
          <w:fldChar w:fldCharType="end"/>
        </w:r>
      </w:hyperlink>
    </w:p>
    <w:p w14:paraId="73E31CCF" w14:textId="04855542" w:rsidR="00C63DCF" w:rsidRDefault="00E85476">
      <w:pPr>
        <w:pStyle w:val="TDC1"/>
        <w:rPr>
          <w:rFonts w:asciiTheme="minorHAnsi" w:eastAsiaTheme="minorEastAsia" w:hAnsiTheme="minorHAnsi" w:cstheme="minorBidi"/>
          <w:bCs w:val="0"/>
          <w:kern w:val="0"/>
          <w:sz w:val="22"/>
          <w:szCs w:val="22"/>
          <w:lang w:eastAsia="es-MX"/>
        </w:rPr>
      </w:pPr>
      <w:hyperlink w:anchor="_Toc49502849" w:history="1">
        <w:r w:rsidR="00C63DCF" w:rsidRPr="00FF44DE">
          <w:rPr>
            <w:rStyle w:val="Hipervnculo"/>
          </w:rPr>
          <w:t>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Plazo, lugar y condiciones para la prestación del servicio y presentación de entregables.</w:t>
        </w:r>
        <w:r w:rsidR="00C63DCF">
          <w:rPr>
            <w:webHidden/>
          </w:rPr>
          <w:tab/>
        </w:r>
        <w:r w:rsidR="00C63DCF">
          <w:rPr>
            <w:webHidden/>
          </w:rPr>
          <w:fldChar w:fldCharType="begin"/>
        </w:r>
        <w:r w:rsidR="00C63DCF">
          <w:rPr>
            <w:webHidden/>
          </w:rPr>
          <w:instrText xml:space="preserve"> PAGEREF _Toc49502849 \h </w:instrText>
        </w:r>
        <w:r w:rsidR="00C63DCF">
          <w:rPr>
            <w:webHidden/>
          </w:rPr>
        </w:r>
        <w:r w:rsidR="00C63DCF">
          <w:rPr>
            <w:webHidden/>
          </w:rPr>
          <w:fldChar w:fldCharType="separate"/>
        </w:r>
        <w:r w:rsidR="00A30D02">
          <w:rPr>
            <w:webHidden/>
          </w:rPr>
          <w:t>11</w:t>
        </w:r>
        <w:r w:rsidR="00C63DCF">
          <w:rPr>
            <w:webHidden/>
          </w:rPr>
          <w:fldChar w:fldCharType="end"/>
        </w:r>
      </w:hyperlink>
    </w:p>
    <w:p w14:paraId="7E62AD12" w14:textId="33B7F11E" w:rsidR="00C63DCF" w:rsidRDefault="00E85476">
      <w:pPr>
        <w:pStyle w:val="TDC1"/>
        <w:rPr>
          <w:rFonts w:asciiTheme="minorHAnsi" w:eastAsiaTheme="minorEastAsia" w:hAnsiTheme="minorHAnsi" w:cstheme="minorBidi"/>
          <w:bCs w:val="0"/>
          <w:kern w:val="0"/>
          <w:sz w:val="22"/>
          <w:szCs w:val="22"/>
          <w:lang w:eastAsia="es-MX"/>
        </w:rPr>
      </w:pPr>
      <w:hyperlink w:anchor="_Toc49502853" w:history="1">
        <w:r w:rsidR="00C63DCF" w:rsidRPr="00FF44DE">
          <w:rPr>
            <w:rStyle w:val="Hipervnculo"/>
          </w:rPr>
          <w:t>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Idioma de la presentación de las proposiciones.</w:t>
        </w:r>
        <w:r w:rsidR="00C63DCF">
          <w:rPr>
            <w:webHidden/>
          </w:rPr>
          <w:tab/>
        </w:r>
        <w:r w:rsidR="00C63DCF">
          <w:rPr>
            <w:webHidden/>
          </w:rPr>
          <w:fldChar w:fldCharType="begin"/>
        </w:r>
        <w:r w:rsidR="00C63DCF">
          <w:rPr>
            <w:webHidden/>
          </w:rPr>
          <w:instrText xml:space="preserve"> PAGEREF _Toc49502853 \h </w:instrText>
        </w:r>
        <w:r w:rsidR="00C63DCF">
          <w:rPr>
            <w:webHidden/>
          </w:rPr>
        </w:r>
        <w:r w:rsidR="00C63DCF">
          <w:rPr>
            <w:webHidden/>
          </w:rPr>
          <w:fldChar w:fldCharType="separate"/>
        </w:r>
        <w:r w:rsidR="00A30D02">
          <w:rPr>
            <w:webHidden/>
          </w:rPr>
          <w:t>12</w:t>
        </w:r>
        <w:r w:rsidR="00C63DCF">
          <w:rPr>
            <w:webHidden/>
          </w:rPr>
          <w:fldChar w:fldCharType="end"/>
        </w:r>
      </w:hyperlink>
    </w:p>
    <w:p w14:paraId="2A9685C0" w14:textId="37615D8E" w:rsidR="00C63DCF" w:rsidRDefault="00E85476">
      <w:pPr>
        <w:pStyle w:val="TDC1"/>
        <w:rPr>
          <w:rFonts w:asciiTheme="minorHAnsi" w:eastAsiaTheme="minorEastAsia" w:hAnsiTheme="minorHAnsi" w:cstheme="minorBidi"/>
          <w:bCs w:val="0"/>
          <w:kern w:val="0"/>
          <w:sz w:val="22"/>
          <w:szCs w:val="22"/>
          <w:lang w:eastAsia="es-MX"/>
        </w:rPr>
      </w:pPr>
      <w:hyperlink w:anchor="_Toc49502854" w:history="1">
        <w:r w:rsidR="00C63DCF" w:rsidRPr="00FF44DE">
          <w:rPr>
            <w:rStyle w:val="Hipervnculo"/>
          </w:rPr>
          <w:t>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Normas aplicables.</w:t>
        </w:r>
        <w:r w:rsidR="00C63DCF">
          <w:rPr>
            <w:webHidden/>
          </w:rPr>
          <w:tab/>
        </w:r>
        <w:r w:rsidR="00C63DCF">
          <w:rPr>
            <w:webHidden/>
          </w:rPr>
          <w:fldChar w:fldCharType="begin"/>
        </w:r>
        <w:r w:rsidR="00C63DCF">
          <w:rPr>
            <w:webHidden/>
          </w:rPr>
          <w:instrText xml:space="preserve"> PAGEREF _Toc49502854 \h </w:instrText>
        </w:r>
        <w:r w:rsidR="00C63DCF">
          <w:rPr>
            <w:webHidden/>
          </w:rPr>
        </w:r>
        <w:r w:rsidR="00C63DCF">
          <w:rPr>
            <w:webHidden/>
          </w:rPr>
          <w:fldChar w:fldCharType="separate"/>
        </w:r>
        <w:r w:rsidR="00A30D02">
          <w:rPr>
            <w:webHidden/>
          </w:rPr>
          <w:t>12</w:t>
        </w:r>
        <w:r w:rsidR="00C63DCF">
          <w:rPr>
            <w:webHidden/>
          </w:rPr>
          <w:fldChar w:fldCharType="end"/>
        </w:r>
      </w:hyperlink>
    </w:p>
    <w:p w14:paraId="6B95D41D" w14:textId="440BF13B" w:rsidR="00C63DCF" w:rsidRDefault="00E85476">
      <w:pPr>
        <w:pStyle w:val="TDC1"/>
        <w:rPr>
          <w:rFonts w:asciiTheme="minorHAnsi" w:eastAsiaTheme="minorEastAsia" w:hAnsiTheme="minorHAnsi" w:cstheme="minorBidi"/>
          <w:bCs w:val="0"/>
          <w:kern w:val="0"/>
          <w:sz w:val="22"/>
          <w:szCs w:val="22"/>
          <w:lang w:eastAsia="es-MX"/>
        </w:rPr>
      </w:pPr>
      <w:hyperlink w:anchor="_Toc49502855" w:history="1">
        <w:r w:rsidR="00C63DCF" w:rsidRPr="00FF44DE">
          <w:rPr>
            <w:rStyle w:val="Hipervnculo"/>
          </w:rPr>
          <w:t>1.7.</w:t>
        </w:r>
        <w:r w:rsidR="00C63DCF">
          <w:rPr>
            <w:rFonts w:asciiTheme="minorHAnsi" w:eastAsiaTheme="minorEastAsia" w:hAnsiTheme="minorHAnsi" w:cstheme="minorBidi"/>
            <w:bCs w:val="0"/>
            <w:kern w:val="0"/>
            <w:sz w:val="22"/>
            <w:szCs w:val="22"/>
            <w:lang w:eastAsia="es-MX"/>
          </w:rPr>
          <w:tab/>
        </w:r>
        <w:r w:rsidR="00C63DCF" w:rsidRPr="00FF44DE">
          <w:rPr>
            <w:rStyle w:val="Hipervnculo"/>
          </w:rPr>
          <w:t>Administración y vigilancia del contrato.</w:t>
        </w:r>
        <w:r w:rsidR="00C63DCF">
          <w:rPr>
            <w:webHidden/>
          </w:rPr>
          <w:tab/>
        </w:r>
        <w:r w:rsidR="00C63DCF">
          <w:rPr>
            <w:webHidden/>
          </w:rPr>
          <w:fldChar w:fldCharType="begin"/>
        </w:r>
        <w:r w:rsidR="00C63DCF">
          <w:rPr>
            <w:webHidden/>
          </w:rPr>
          <w:instrText xml:space="preserve"> PAGEREF _Toc49502855 \h </w:instrText>
        </w:r>
        <w:r w:rsidR="00C63DCF">
          <w:rPr>
            <w:webHidden/>
          </w:rPr>
        </w:r>
        <w:r w:rsidR="00C63DCF">
          <w:rPr>
            <w:webHidden/>
          </w:rPr>
          <w:fldChar w:fldCharType="separate"/>
        </w:r>
        <w:r w:rsidR="00A30D02">
          <w:rPr>
            <w:webHidden/>
          </w:rPr>
          <w:t>12</w:t>
        </w:r>
        <w:r w:rsidR="00C63DCF">
          <w:rPr>
            <w:webHidden/>
          </w:rPr>
          <w:fldChar w:fldCharType="end"/>
        </w:r>
      </w:hyperlink>
    </w:p>
    <w:p w14:paraId="6DF753AB" w14:textId="38972913" w:rsidR="00C63DCF" w:rsidRDefault="00E85476">
      <w:pPr>
        <w:pStyle w:val="TDC1"/>
        <w:rPr>
          <w:rFonts w:asciiTheme="minorHAnsi" w:eastAsiaTheme="minorEastAsia" w:hAnsiTheme="minorHAnsi" w:cstheme="minorBidi"/>
          <w:bCs w:val="0"/>
          <w:kern w:val="0"/>
          <w:sz w:val="22"/>
          <w:szCs w:val="22"/>
          <w:lang w:eastAsia="es-MX"/>
        </w:rPr>
      </w:pPr>
      <w:hyperlink w:anchor="_Toc49502856" w:history="1">
        <w:r w:rsidR="00C63DCF" w:rsidRPr="00FF44DE">
          <w:rPr>
            <w:rStyle w:val="Hipervnculo"/>
          </w:rPr>
          <w:t>1.8.</w:t>
        </w:r>
        <w:r w:rsidR="00C63DCF">
          <w:rPr>
            <w:rFonts w:asciiTheme="minorHAnsi" w:eastAsiaTheme="minorEastAsia" w:hAnsiTheme="minorHAnsi" w:cstheme="minorBidi"/>
            <w:bCs w:val="0"/>
            <w:kern w:val="0"/>
            <w:sz w:val="22"/>
            <w:szCs w:val="22"/>
            <w:lang w:eastAsia="es-MX"/>
          </w:rPr>
          <w:tab/>
        </w:r>
        <w:r w:rsidR="00C63DCF" w:rsidRPr="00FF44DE">
          <w:rPr>
            <w:rStyle w:val="Hipervnculo"/>
          </w:rPr>
          <w:t>Moneda en que se deberá cotizar y efectuar el pago respectivo.</w:t>
        </w:r>
        <w:r w:rsidR="00C63DCF">
          <w:rPr>
            <w:webHidden/>
          </w:rPr>
          <w:tab/>
        </w:r>
        <w:r w:rsidR="00C63DCF">
          <w:rPr>
            <w:webHidden/>
          </w:rPr>
          <w:fldChar w:fldCharType="begin"/>
        </w:r>
        <w:r w:rsidR="00C63DCF">
          <w:rPr>
            <w:webHidden/>
          </w:rPr>
          <w:instrText xml:space="preserve"> PAGEREF _Toc49502856 \h </w:instrText>
        </w:r>
        <w:r w:rsidR="00C63DCF">
          <w:rPr>
            <w:webHidden/>
          </w:rPr>
        </w:r>
        <w:r w:rsidR="00C63DCF">
          <w:rPr>
            <w:webHidden/>
          </w:rPr>
          <w:fldChar w:fldCharType="separate"/>
        </w:r>
        <w:r w:rsidR="00A30D02">
          <w:rPr>
            <w:webHidden/>
          </w:rPr>
          <w:t>13</w:t>
        </w:r>
        <w:r w:rsidR="00C63DCF">
          <w:rPr>
            <w:webHidden/>
          </w:rPr>
          <w:fldChar w:fldCharType="end"/>
        </w:r>
      </w:hyperlink>
    </w:p>
    <w:p w14:paraId="4451C021" w14:textId="633A45D3" w:rsidR="00C63DCF" w:rsidRDefault="00E85476">
      <w:pPr>
        <w:pStyle w:val="TDC1"/>
        <w:rPr>
          <w:rFonts w:asciiTheme="minorHAnsi" w:eastAsiaTheme="minorEastAsia" w:hAnsiTheme="minorHAnsi" w:cstheme="minorBidi"/>
          <w:bCs w:val="0"/>
          <w:kern w:val="0"/>
          <w:sz w:val="22"/>
          <w:szCs w:val="22"/>
          <w:lang w:eastAsia="es-MX"/>
        </w:rPr>
      </w:pPr>
      <w:hyperlink w:anchor="_Toc49502857" w:history="1">
        <w:r w:rsidR="00C63DCF" w:rsidRPr="00FF44DE">
          <w:rPr>
            <w:rStyle w:val="Hipervnculo"/>
          </w:rPr>
          <w:t>1.9.</w:t>
        </w:r>
        <w:r w:rsidR="00C63DCF">
          <w:rPr>
            <w:rFonts w:asciiTheme="minorHAnsi" w:eastAsiaTheme="minorEastAsia" w:hAnsiTheme="minorHAnsi" w:cstheme="minorBidi"/>
            <w:bCs w:val="0"/>
            <w:kern w:val="0"/>
            <w:sz w:val="22"/>
            <w:szCs w:val="22"/>
            <w:lang w:eastAsia="es-MX"/>
          </w:rPr>
          <w:tab/>
        </w:r>
        <w:r w:rsidR="00C63DCF" w:rsidRPr="00FF44DE">
          <w:rPr>
            <w:rStyle w:val="Hipervnculo"/>
          </w:rPr>
          <w:t>Condiciones de pago.</w:t>
        </w:r>
        <w:r w:rsidR="00C63DCF">
          <w:rPr>
            <w:webHidden/>
          </w:rPr>
          <w:tab/>
        </w:r>
        <w:r w:rsidR="00C63DCF">
          <w:rPr>
            <w:webHidden/>
          </w:rPr>
          <w:fldChar w:fldCharType="begin"/>
        </w:r>
        <w:r w:rsidR="00C63DCF">
          <w:rPr>
            <w:webHidden/>
          </w:rPr>
          <w:instrText xml:space="preserve"> PAGEREF _Toc49502857 \h </w:instrText>
        </w:r>
        <w:r w:rsidR="00C63DCF">
          <w:rPr>
            <w:webHidden/>
          </w:rPr>
        </w:r>
        <w:r w:rsidR="00C63DCF">
          <w:rPr>
            <w:webHidden/>
          </w:rPr>
          <w:fldChar w:fldCharType="separate"/>
        </w:r>
        <w:r w:rsidR="00A30D02">
          <w:rPr>
            <w:webHidden/>
          </w:rPr>
          <w:t>13</w:t>
        </w:r>
        <w:r w:rsidR="00C63DCF">
          <w:rPr>
            <w:webHidden/>
          </w:rPr>
          <w:fldChar w:fldCharType="end"/>
        </w:r>
      </w:hyperlink>
    </w:p>
    <w:p w14:paraId="0F449951" w14:textId="7D55521B" w:rsidR="00C63DCF" w:rsidRDefault="00E85476">
      <w:pPr>
        <w:pStyle w:val="TDC1"/>
        <w:rPr>
          <w:rFonts w:asciiTheme="minorHAnsi" w:eastAsiaTheme="minorEastAsia" w:hAnsiTheme="minorHAnsi" w:cstheme="minorBidi"/>
          <w:bCs w:val="0"/>
          <w:kern w:val="0"/>
          <w:sz w:val="22"/>
          <w:szCs w:val="22"/>
          <w:lang w:eastAsia="es-MX"/>
        </w:rPr>
      </w:pPr>
      <w:hyperlink w:anchor="_Toc49502858" w:history="1">
        <w:r w:rsidR="00C63DCF" w:rsidRPr="00FF44DE">
          <w:rPr>
            <w:rStyle w:val="Hipervnculo"/>
          </w:rPr>
          <w:t>1.10.</w:t>
        </w:r>
        <w:r w:rsidR="00C63DCF">
          <w:rPr>
            <w:rFonts w:asciiTheme="minorHAnsi" w:eastAsiaTheme="minorEastAsia" w:hAnsiTheme="minorHAnsi" w:cstheme="minorBidi"/>
            <w:bCs w:val="0"/>
            <w:kern w:val="0"/>
            <w:sz w:val="22"/>
            <w:szCs w:val="22"/>
            <w:lang w:eastAsia="es-MX"/>
          </w:rPr>
          <w:tab/>
        </w:r>
        <w:r w:rsidR="00C63DCF" w:rsidRPr="00FF44DE">
          <w:rPr>
            <w:rStyle w:val="Hipervnculo"/>
          </w:rPr>
          <w:t>Anticipos.</w:t>
        </w:r>
        <w:r w:rsidR="00C63DCF">
          <w:rPr>
            <w:webHidden/>
          </w:rPr>
          <w:tab/>
        </w:r>
        <w:r w:rsidR="00C63DCF">
          <w:rPr>
            <w:webHidden/>
          </w:rPr>
          <w:fldChar w:fldCharType="begin"/>
        </w:r>
        <w:r w:rsidR="00C63DCF">
          <w:rPr>
            <w:webHidden/>
          </w:rPr>
          <w:instrText xml:space="preserve"> PAGEREF _Toc49502858 \h </w:instrText>
        </w:r>
        <w:r w:rsidR="00C63DCF">
          <w:rPr>
            <w:webHidden/>
          </w:rPr>
        </w:r>
        <w:r w:rsidR="00C63DCF">
          <w:rPr>
            <w:webHidden/>
          </w:rPr>
          <w:fldChar w:fldCharType="separate"/>
        </w:r>
        <w:r w:rsidR="00A30D02">
          <w:rPr>
            <w:webHidden/>
          </w:rPr>
          <w:t>13</w:t>
        </w:r>
        <w:r w:rsidR="00C63DCF">
          <w:rPr>
            <w:webHidden/>
          </w:rPr>
          <w:fldChar w:fldCharType="end"/>
        </w:r>
      </w:hyperlink>
    </w:p>
    <w:p w14:paraId="55BA7E68" w14:textId="09F8B526" w:rsidR="00C63DCF" w:rsidRDefault="00E85476">
      <w:pPr>
        <w:pStyle w:val="TDC1"/>
        <w:rPr>
          <w:rFonts w:asciiTheme="minorHAnsi" w:eastAsiaTheme="minorEastAsia" w:hAnsiTheme="minorHAnsi" w:cstheme="minorBidi"/>
          <w:bCs w:val="0"/>
          <w:kern w:val="0"/>
          <w:sz w:val="22"/>
          <w:szCs w:val="22"/>
          <w:lang w:eastAsia="es-MX"/>
        </w:rPr>
      </w:pPr>
      <w:hyperlink w:anchor="_Toc49502859" w:history="1">
        <w:r w:rsidR="00C63DCF" w:rsidRPr="00FF44DE">
          <w:rPr>
            <w:rStyle w:val="Hipervnculo"/>
          </w:rPr>
          <w:t>1.11.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Requisitos para la presentación del CFDI y trámite de pago</w:t>
        </w:r>
        <w:r w:rsidR="00C63DCF">
          <w:rPr>
            <w:webHidden/>
          </w:rPr>
          <w:tab/>
        </w:r>
        <w:r w:rsidR="00C63DCF">
          <w:rPr>
            <w:webHidden/>
          </w:rPr>
          <w:fldChar w:fldCharType="begin"/>
        </w:r>
        <w:r w:rsidR="00C63DCF">
          <w:rPr>
            <w:webHidden/>
          </w:rPr>
          <w:instrText xml:space="preserve"> PAGEREF _Toc49502859 \h </w:instrText>
        </w:r>
        <w:r w:rsidR="00C63DCF">
          <w:rPr>
            <w:webHidden/>
          </w:rPr>
        </w:r>
        <w:r w:rsidR="00C63DCF">
          <w:rPr>
            <w:webHidden/>
          </w:rPr>
          <w:fldChar w:fldCharType="separate"/>
        </w:r>
        <w:r w:rsidR="00A30D02">
          <w:rPr>
            <w:webHidden/>
          </w:rPr>
          <w:t>13</w:t>
        </w:r>
        <w:r w:rsidR="00C63DCF">
          <w:rPr>
            <w:webHidden/>
          </w:rPr>
          <w:fldChar w:fldCharType="end"/>
        </w:r>
      </w:hyperlink>
    </w:p>
    <w:p w14:paraId="6E904EA5" w14:textId="2B8868DA" w:rsidR="00C63DCF" w:rsidRDefault="00E85476">
      <w:pPr>
        <w:pStyle w:val="TDC1"/>
        <w:rPr>
          <w:rFonts w:asciiTheme="minorHAnsi" w:eastAsiaTheme="minorEastAsia" w:hAnsiTheme="minorHAnsi" w:cstheme="minorBidi"/>
          <w:bCs w:val="0"/>
          <w:kern w:val="0"/>
          <w:sz w:val="22"/>
          <w:szCs w:val="22"/>
          <w:lang w:eastAsia="es-MX"/>
        </w:rPr>
      </w:pPr>
      <w:hyperlink w:anchor="_Toc49502860" w:history="1">
        <w:r w:rsidR="00C63DCF" w:rsidRPr="00FF44DE">
          <w:rPr>
            <w:rStyle w:val="Hipervnculo"/>
          </w:rPr>
          <w:t>1.12.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Impuestos y derechos.</w:t>
        </w:r>
        <w:r w:rsidR="00C63DCF">
          <w:rPr>
            <w:webHidden/>
          </w:rPr>
          <w:tab/>
        </w:r>
        <w:r w:rsidR="00C63DCF">
          <w:rPr>
            <w:webHidden/>
          </w:rPr>
          <w:fldChar w:fldCharType="begin"/>
        </w:r>
        <w:r w:rsidR="00C63DCF">
          <w:rPr>
            <w:webHidden/>
          </w:rPr>
          <w:instrText xml:space="preserve"> PAGEREF _Toc49502860 \h </w:instrText>
        </w:r>
        <w:r w:rsidR="00C63DCF">
          <w:rPr>
            <w:webHidden/>
          </w:rPr>
        </w:r>
        <w:r w:rsidR="00C63DCF">
          <w:rPr>
            <w:webHidden/>
          </w:rPr>
          <w:fldChar w:fldCharType="separate"/>
        </w:r>
        <w:r w:rsidR="00A30D02">
          <w:rPr>
            <w:webHidden/>
          </w:rPr>
          <w:t>14</w:t>
        </w:r>
        <w:r w:rsidR="00C63DCF">
          <w:rPr>
            <w:webHidden/>
          </w:rPr>
          <w:fldChar w:fldCharType="end"/>
        </w:r>
      </w:hyperlink>
    </w:p>
    <w:p w14:paraId="3125FB3D" w14:textId="34E41EB6" w:rsidR="00C63DCF" w:rsidRDefault="00E85476">
      <w:pPr>
        <w:pStyle w:val="TDC1"/>
        <w:rPr>
          <w:rFonts w:asciiTheme="minorHAnsi" w:eastAsiaTheme="minorEastAsia" w:hAnsiTheme="minorHAnsi" w:cstheme="minorBidi"/>
          <w:bCs w:val="0"/>
          <w:kern w:val="0"/>
          <w:sz w:val="22"/>
          <w:szCs w:val="22"/>
          <w:lang w:eastAsia="es-MX"/>
        </w:rPr>
      </w:pPr>
      <w:hyperlink w:anchor="_Toc49502861" w:history="1">
        <w:r w:rsidR="00C63DCF" w:rsidRPr="00FF44DE">
          <w:rPr>
            <w:rStyle w:val="Hipervnculo"/>
          </w:rPr>
          <w:t>1.13.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Transferencia de derechos.</w:t>
        </w:r>
        <w:r w:rsidR="00C63DCF">
          <w:rPr>
            <w:webHidden/>
          </w:rPr>
          <w:tab/>
        </w:r>
        <w:r w:rsidR="00C63DCF">
          <w:rPr>
            <w:webHidden/>
          </w:rPr>
          <w:fldChar w:fldCharType="begin"/>
        </w:r>
        <w:r w:rsidR="00C63DCF">
          <w:rPr>
            <w:webHidden/>
          </w:rPr>
          <w:instrText xml:space="preserve"> PAGEREF _Toc49502861 \h </w:instrText>
        </w:r>
        <w:r w:rsidR="00C63DCF">
          <w:rPr>
            <w:webHidden/>
          </w:rPr>
        </w:r>
        <w:r w:rsidR="00C63DCF">
          <w:rPr>
            <w:webHidden/>
          </w:rPr>
          <w:fldChar w:fldCharType="separate"/>
        </w:r>
        <w:r w:rsidR="00A30D02">
          <w:rPr>
            <w:webHidden/>
          </w:rPr>
          <w:t>14</w:t>
        </w:r>
        <w:r w:rsidR="00C63DCF">
          <w:rPr>
            <w:webHidden/>
          </w:rPr>
          <w:fldChar w:fldCharType="end"/>
        </w:r>
      </w:hyperlink>
    </w:p>
    <w:p w14:paraId="19243133" w14:textId="41EAEACE" w:rsidR="00C63DCF" w:rsidRDefault="00E85476">
      <w:pPr>
        <w:pStyle w:val="TDC1"/>
        <w:rPr>
          <w:rFonts w:asciiTheme="minorHAnsi" w:eastAsiaTheme="minorEastAsia" w:hAnsiTheme="minorHAnsi" w:cstheme="minorBidi"/>
          <w:bCs w:val="0"/>
          <w:kern w:val="0"/>
          <w:sz w:val="22"/>
          <w:szCs w:val="22"/>
          <w:lang w:eastAsia="es-MX"/>
        </w:rPr>
      </w:pPr>
      <w:hyperlink w:anchor="_Toc49502862" w:history="1">
        <w:r w:rsidR="00C63DCF" w:rsidRPr="00FF44DE">
          <w:rPr>
            <w:rStyle w:val="Hipervnculo"/>
          </w:rPr>
          <w:t>1.14.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Derechos de Autor y Propiedad Industrial.</w:t>
        </w:r>
        <w:r w:rsidR="00C63DCF">
          <w:rPr>
            <w:webHidden/>
          </w:rPr>
          <w:tab/>
        </w:r>
        <w:r w:rsidR="00C63DCF">
          <w:rPr>
            <w:webHidden/>
          </w:rPr>
          <w:fldChar w:fldCharType="begin"/>
        </w:r>
        <w:r w:rsidR="00C63DCF">
          <w:rPr>
            <w:webHidden/>
          </w:rPr>
          <w:instrText xml:space="preserve"> PAGEREF _Toc49502862 \h </w:instrText>
        </w:r>
        <w:r w:rsidR="00C63DCF">
          <w:rPr>
            <w:webHidden/>
          </w:rPr>
        </w:r>
        <w:r w:rsidR="00C63DCF">
          <w:rPr>
            <w:webHidden/>
          </w:rPr>
          <w:fldChar w:fldCharType="separate"/>
        </w:r>
        <w:r w:rsidR="00A30D02">
          <w:rPr>
            <w:webHidden/>
          </w:rPr>
          <w:t>15</w:t>
        </w:r>
        <w:r w:rsidR="00C63DCF">
          <w:rPr>
            <w:webHidden/>
          </w:rPr>
          <w:fldChar w:fldCharType="end"/>
        </w:r>
      </w:hyperlink>
    </w:p>
    <w:p w14:paraId="1C80236F" w14:textId="3B72C8B4" w:rsidR="00C63DCF" w:rsidRDefault="00E85476">
      <w:pPr>
        <w:pStyle w:val="TDC1"/>
        <w:rPr>
          <w:rFonts w:asciiTheme="minorHAnsi" w:eastAsiaTheme="minorEastAsia" w:hAnsiTheme="minorHAnsi" w:cstheme="minorBidi"/>
          <w:bCs w:val="0"/>
          <w:kern w:val="0"/>
          <w:sz w:val="22"/>
          <w:szCs w:val="22"/>
          <w:lang w:eastAsia="es-MX"/>
        </w:rPr>
      </w:pPr>
      <w:hyperlink w:anchor="_Toc49502863" w:history="1">
        <w:r w:rsidR="00C63DCF" w:rsidRPr="00FF44DE">
          <w:rPr>
            <w:rStyle w:val="Hipervnculo"/>
          </w:rPr>
          <w:t>1.15.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Transparencia y Acceso a la Información Pública.</w:t>
        </w:r>
        <w:r w:rsidR="00C63DCF">
          <w:rPr>
            <w:webHidden/>
          </w:rPr>
          <w:tab/>
        </w:r>
        <w:r w:rsidR="00C63DCF">
          <w:rPr>
            <w:webHidden/>
          </w:rPr>
          <w:fldChar w:fldCharType="begin"/>
        </w:r>
        <w:r w:rsidR="00C63DCF">
          <w:rPr>
            <w:webHidden/>
          </w:rPr>
          <w:instrText xml:space="preserve"> PAGEREF _Toc49502863 \h </w:instrText>
        </w:r>
        <w:r w:rsidR="00C63DCF">
          <w:rPr>
            <w:webHidden/>
          </w:rPr>
        </w:r>
        <w:r w:rsidR="00C63DCF">
          <w:rPr>
            <w:webHidden/>
          </w:rPr>
          <w:fldChar w:fldCharType="separate"/>
        </w:r>
        <w:r w:rsidR="00A30D02">
          <w:rPr>
            <w:webHidden/>
          </w:rPr>
          <w:t>15</w:t>
        </w:r>
        <w:r w:rsidR="00C63DCF">
          <w:rPr>
            <w:webHidden/>
          </w:rPr>
          <w:fldChar w:fldCharType="end"/>
        </w:r>
      </w:hyperlink>
    </w:p>
    <w:p w14:paraId="7ADC0BBF" w14:textId="051952F0" w:rsidR="00C63DCF" w:rsidRDefault="00E85476">
      <w:pPr>
        <w:pStyle w:val="TDC1"/>
        <w:rPr>
          <w:rFonts w:asciiTheme="minorHAnsi" w:eastAsiaTheme="minorEastAsia" w:hAnsiTheme="minorHAnsi" w:cstheme="minorBidi"/>
          <w:bCs w:val="0"/>
          <w:kern w:val="0"/>
          <w:sz w:val="22"/>
          <w:szCs w:val="22"/>
          <w:lang w:eastAsia="es-MX"/>
        </w:rPr>
      </w:pPr>
      <w:hyperlink w:anchor="_Toc49502864" w:history="1">
        <w:r w:rsidR="00C63DCF" w:rsidRPr="00FF44DE">
          <w:rPr>
            <w:rStyle w:val="Hipervnculo"/>
          </w:rPr>
          <w:t>1.16.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Responsabilidad laboral.</w:t>
        </w:r>
        <w:r w:rsidR="00C63DCF">
          <w:rPr>
            <w:webHidden/>
          </w:rPr>
          <w:tab/>
        </w:r>
        <w:r w:rsidR="00C63DCF">
          <w:rPr>
            <w:webHidden/>
          </w:rPr>
          <w:fldChar w:fldCharType="begin"/>
        </w:r>
        <w:r w:rsidR="00C63DCF">
          <w:rPr>
            <w:webHidden/>
          </w:rPr>
          <w:instrText xml:space="preserve"> PAGEREF _Toc49502864 \h </w:instrText>
        </w:r>
        <w:r w:rsidR="00C63DCF">
          <w:rPr>
            <w:webHidden/>
          </w:rPr>
        </w:r>
        <w:r w:rsidR="00C63DCF">
          <w:rPr>
            <w:webHidden/>
          </w:rPr>
          <w:fldChar w:fldCharType="separate"/>
        </w:r>
        <w:r w:rsidR="00A30D02">
          <w:rPr>
            <w:webHidden/>
          </w:rPr>
          <w:t>15</w:t>
        </w:r>
        <w:r w:rsidR="00C63DCF">
          <w:rPr>
            <w:webHidden/>
          </w:rPr>
          <w:fldChar w:fldCharType="end"/>
        </w:r>
      </w:hyperlink>
    </w:p>
    <w:p w14:paraId="66BBA7F4" w14:textId="13B543DE" w:rsidR="00C63DCF" w:rsidRDefault="00E85476">
      <w:pPr>
        <w:pStyle w:val="TDC1"/>
        <w:rPr>
          <w:rFonts w:asciiTheme="minorHAnsi" w:eastAsiaTheme="minorEastAsia" w:hAnsiTheme="minorHAnsi" w:cstheme="minorBidi"/>
          <w:bCs w:val="0"/>
          <w:kern w:val="0"/>
          <w:sz w:val="22"/>
          <w:szCs w:val="22"/>
          <w:lang w:eastAsia="es-MX"/>
        </w:rPr>
      </w:pPr>
      <w:hyperlink w:anchor="_Toc49502865" w:history="1">
        <w:r w:rsidR="00C63DCF" w:rsidRPr="00FF44DE">
          <w:rPr>
            <w:rStyle w:val="Hipervnculo"/>
          </w:rPr>
          <w:t>2.</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INSTRUCCIONES PARA ELABORAR LA OFERTA TÉCNICA Y LA OFERTA ECONÓMICA</w:t>
        </w:r>
        <w:r w:rsidR="00C63DCF">
          <w:rPr>
            <w:webHidden/>
          </w:rPr>
          <w:tab/>
        </w:r>
        <w:r w:rsidR="00C63DCF">
          <w:rPr>
            <w:webHidden/>
          </w:rPr>
          <w:fldChar w:fldCharType="begin"/>
        </w:r>
        <w:r w:rsidR="00C63DCF">
          <w:rPr>
            <w:webHidden/>
          </w:rPr>
          <w:instrText xml:space="preserve"> PAGEREF _Toc49502865 \h </w:instrText>
        </w:r>
        <w:r w:rsidR="00C63DCF">
          <w:rPr>
            <w:webHidden/>
          </w:rPr>
        </w:r>
        <w:r w:rsidR="00C63DCF">
          <w:rPr>
            <w:webHidden/>
          </w:rPr>
          <w:fldChar w:fldCharType="separate"/>
        </w:r>
        <w:r w:rsidR="00A30D02">
          <w:rPr>
            <w:webHidden/>
          </w:rPr>
          <w:t>15</w:t>
        </w:r>
        <w:r w:rsidR="00C63DCF">
          <w:rPr>
            <w:webHidden/>
          </w:rPr>
          <w:fldChar w:fldCharType="end"/>
        </w:r>
      </w:hyperlink>
    </w:p>
    <w:p w14:paraId="4827285D" w14:textId="1623D2E3" w:rsidR="00C63DCF" w:rsidRDefault="00E85476">
      <w:pPr>
        <w:pStyle w:val="TDC1"/>
        <w:rPr>
          <w:rFonts w:asciiTheme="minorHAnsi" w:eastAsiaTheme="minorEastAsia" w:hAnsiTheme="minorHAnsi" w:cstheme="minorBidi"/>
          <w:bCs w:val="0"/>
          <w:kern w:val="0"/>
          <w:sz w:val="22"/>
          <w:szCs w:val="22"/>
          <w:lang w:eastAsia="es-MX"/>
        </w:rPr>
      </w:pPr>
      <w:hyperlink w:anchor="_Toc49502866" w:history="1">
        <w:r w:rsidR="00C63DCF" w:rsidRPr="00FF44DE">
          <w:rPr>
            <w:rStyle w:val="Hipervnculo"/>
          </w:rPr>
          <w:t>3.</w:t>
        </w:r>
        <w:r w:rsidR="00C63DCF">
          <w:rPr>
            <w:rFonts w:asciiTheme="minorHAnsi" w:eastAsiaTheme="minorEastAsia" w:hAnsiTheme="minorHAnsi" w:cstheme="minorBidi"/>
            <w:bCs w:val="0"/>
            <w:kern w:val="0"/>
            <w:sz w:val="22"/>
            <w:szCs w:val="22"/>
            <w:lang w:eastAsia="es-MX"/>
          </w:rPr>
          <w:tab/>
        </w:r>
        <w:r w:rsidR="00C63DCF" w:rsidRPr="00FF44DE">
          <w:rPr>
            <w:rStyle w:val="Hipervnculo"/>
          </w:rPr>
          <w:t>PARTICIPACIÓN EN EL PROCEDIMIENTO Y PRESENTACIÓN DE PROPOSICIONES</w:t>
        </w:r>
        <w:r w:rsidR="00C63DCF">
          <w:rPr>
            <w:webHidden/>
          </w:rPr>
          <w:tab/>
        </w:r>
        <w:r w:rsidR="00C63DCF">
          <w:rPr>
            <w:webHidden/>
          </w:rPr>
          <w:fldChar w:fldCharType="begin"/>
        </w:r>
        <w:r w:rsidR="00C63DCF">
          <w:rPr>
            <w:webHidden/>
          </w:rPr>
          <w:instrText xml:space="preserve"> PAGEREF _Toc49502866 \h </w:instrText>
        </w:r>
        <w:r w:rsidR="00C63DCF">
          <w:rPr>
            <w:webHidden/>
          </w:rPr>
        </w:r>
        <w:r w:rsidR="00C63DCF">
          <w:rPr>
            <w:webHidden/>
          </w:rPr>
          <w:fldChar w:fldCharType="separate"/>
        </w:r>
        <w:r w:rsidR="00A30D02">
          <w:rPr>
            <w:webHidden/>
          </w:rPr>
          <w:t>16</w:t>
        </w:r>
        <w:r w:rsidR="00C63DCF">
          <w:rPr>
            <w:webHidden/>
          </w:rPr>
          <w:fldChar w:fldCharType="end"/>
        </w:r>
      </w:hyperlink>
    </w:p>
    <w:p w14:paraId="3D15561A" w14:textId="6D46832B" w:rsidR="00C63DCF" w:rsidRDefault="00E85476">
      <w:pPr>
        <w:pStyle w:val="TDC1"/>
        <w:rPr>
          <w:rFonts w:asciiTheme="minorHAnsi" w:eastAsiaTheme="minorEastAsia" w:hAnsiTheme="minorHAnsi" w:cstheme="minorBidi"/>
          <w:bCs w:val="0"/>
          <w:kern w:val="0"/>
          <w:sz w:val="22"/>
          <w:szCs w:val="22"/>
          <w:lang w:eastAsia="es-MX"/>
        </w:rPr>
      </w:pPr>
      <w:hyperlink w:anchor="_Toc49502870" w:history="1">
        <w:r w:rsidR="00C63DCF" w:rsidRPr="00FF44DE">
          <w:rPr>
            <w:rStyle w:val="Hipervnculo"/>
          </w:rPr>
          <w:t>4.</w:t>
        </w:r>
        <w:r w:rsidR="00C63DCF">
          <w:rPr>
            <w:rFonts w:asciiTheme="minorHAnsi" w:eastAsiaTheme="minorEastAsia" w:hAnsiTheme="minorHAnsi" w:cstheme="minorBidi"/>
            <w:bCs w:val="0"/>
            <w:kern w:val="0"/>
            <w:sz w:val="22"/>
            <w:szCs w:val="22"/>
            <w:lang w:eastAsia="es-MX"/>
          </w:rPr>
          <w:tab/>
        </w:r>
        <w:r w:rsidR="00C63DCF" w:rsidRPr="00FF44DE">
          <w:rPr>
            <w:rStyle w:val="Hipervnculo"/>
          </w:rPr>
          <w:t>CONTENIDO DE LAS PROPOSICIONES</w:t>
        </w:r>
        <w:r w:rsidR="00C63DCF">
          <w:rPr>
            <w:webHidden/>
          </w:rPr>
          <w:tab/>
        </w:r>
        <w:r w:rsidR="00C63DCF">
          <w:rPr>
            <w:webHidden/>
          </w:rPr>
          <w:fldChar w:fldCharType="begin"/>
        </w:r>
        <w:r w:rsidR="00C63DCF">
          <w:rPr>
            <w:webHidden/>
          </w:rPr>
          <w:instrText xml:space="preserve"> PAGEREF _Toc49502870 \h </w:instrText>
        </w:r>
        <w:r w:rsidR="00C63DCF">
          <w:rPr>
            <w:webHidden/>
          </w:rPr>
        </w:r>
        <w:r w:rsidR="00C63DCF">
          <w:rPr>
            <w:webHidden/>
          </w:rPr>
          <w:fldChar w:fldCharType="separate"/>
        </w:r>
        <w:r w:rsidR="00A30D02">
          <w:rPr>
            <w:webHidden/>
          </w:rPr>
          <w:t>17</w:t>
        </w:r>
        <w:r w:rsidR="00C63DCF">
          <w:rPr>
            <w:webHidden/>
          </w:rPr>
          <w:fldChar w:fldCharType="end"/>
        </w:r>
      </w:hyperlink>
    </w:p>
    <w:p w14:paraId="244653C7" w14:textId="69087B93" w:rsidR="00C63DCF" w:rsidRDefault="00E85476">
      <w:pPr>
        <w:pStyle w:val="TDC1"/>
        <w:rPr>
          <w:rFonts w:asciiTheme="minorHAnsi" w:eastAsiaTheme="minorEastAsia" w:hAnsiTheme="minorHAnsi" w:cstheme="minorBidi"/>
          <w:bCs w:val="0"/>
          <w:kern w:val="0"/>
          <w:sz w:val="22"/>
          <w:szCs w:val="22"/>
          <w:lang w:eastAsia="es-MX"/>
        </w:rPr>
      </w:pPr>
      <w:hyperlink w:anchor="_Toc49502874" w:history="1">
        <w:r w:rsidR="00C63DCF" w:rsidRPr="00FF44DE">
          <w:rPr>
            <w:rStyle w:val="Hipervnculo"/>
          </w:rPr>
          <w:t>5.</w:t>
        </w:r>
        <w:r w:rsidR="00C63DCF">
          <w:rPr>
            <w:rFonts w:asciiTheme="minorHAnsi" w:eastAsiaTheme="minorEastAsia" w:hAnsiTheme="minorHAnsi" w:cstheme="minorBidi"/>
            <w:bCs w:val="0"/>
            <w:kern w:val="0"/>
            <w:sz w:val="22"/>
            <w:szCs w:val="22"/>
            <w:lang w:eastAsia="es-MX"/>
          </w:rPr>
          <w:tab/>
        </w:r>
        <w:r w:rsidR="00C63DCF" w:rsidRPr="00FF44DE">
          <w:rPr>
            <w:rStyle w:val="Hipervnculo"/>
          </w:rPr>
          <w:t>CRITERIO DE EVALUACIÓN Y ADJUDICACIÓN DEL CONTRATO</w:t>
        </w:r>
        <w:r w:rsidR="00C63DCF">
          <w:rPr>
            <w:webHidden/>
          </w:rPr>
          <w:tab/>
        </w:r>
        <w:r w:rsidR="00C63DCF">
          <w:rPr>
            <w:webHidden/>
          </w:rPr>
          <w:fldChar w:fldCharType="begin"/>
        </w:r>
        <w:r w:rsidR="00C63DCF">
          <w:rPr>
            <w:webHidden/>
          </w:rPr>
          <w:instrText xml:space="preserve"> PAGEREF _Toc49502874 \h </w:instrText>
        </w:r>
        <w:r w:rsidR="00C63DCF">
          <w:rPr>
            <w:webHidden/>
          </w:rPr>
        </w:r>
        <w:r w:rsidR="00C63DCF">
          <w:rPr>
            <w:webHidden/>
          </w:rPr>
          <w:fldChar w:fldCharType="separate"/>
        </w:r>
        <w:r w:rsidR="00A30D02">
          <w:rPr>
            <w:webHidden/>
          </w:rPr>
          <w:t>19</w:t>
        </w:r>
        <w:r w:rsidR="00C63DCF">
          <w:rPr>
            <w:webHidden/>
          </w:rPr>
          <w:fldChar w:fldCharType="end"/>
        </w:r>
      </w:hyperlink>
    </w:p>
    <w:p w14:paraId="59AEF9D3" w14:textId="25DB7276" w:rsidR="00C63DCF" w:rsidRDefault="00E85476">
      <w:pPr>
        <w:pStyle w:val="TDC1"/>
        <w:rPr>
          <w:rFonts w:asciiTheme="minorHAnsi" w:eastAsiaTheme="minorEastAsia" w:hAnsiTheme="minorHAnsi" w:cstheme="minorBidi"/>
          <w:bCs w:val="0"/>
          <w:kern w:val="0"/>
          <w:sz w:val="22"/>
          <w:szCs w:val="22"/>
          <w:lang w:eastAsia="es-MX"/>
        </w:rPr>
      </w:pPr>
      <w:hyperlink w:anchor="_Toc49502878" w:history="1">
        <w:r w:rsidR="00C63DCF" w:rsidRPr="00FF44DE">
          <w:rPr>
            <w:rStyle w:val="Hipervnculo"/>
          </w:rPr>
          <w:t>6.</w:t>
        </w:r>
        <w:r w:rsidR="00C63DCF">
          <w:rPr>
            <w:rFonts w:asciiTheme="minorHAnsi" w:eastAsiaTheme="minorEastAsia" w:hAnsiTheme="minorHAnsi" w:cstheme="minorBidi"/>
            <w:bCs w:val="0"/>
            <w:kern w:val="0"/>
            <w:sz w:val="22"/>
            <w:szCs w:val="22"/>
            <w:lang w:eastAsia="es-MX"/>
          </w:rPr>
          <w:tab/>
        </w:r>
        <w:r w:rsidR="00C63DCF" w:rsidRPr="00FF44DE">
          <w:rPr>
            <w:rStyle w:val="Hipervnculo"/>
          </w:rPr>
          <w:t>ACTOS QUE SE EFECTUARÁN DURANTE EL DESARROLLO DEL PROCEDIMIENTO</w:t>
        </w:r>
        <w:r w:rsidR="00C63DCF">
          <w:rPr>
            <w:webHidden/>
          </w:rPr>
          <w:tab/>
        </w:r>
        <w:r w:rsidR="00C63DCF">
          <w:rPr>
            <w:webHidden/>
          </w:rPr>
          <w:fldChar w:fldCharType="begin"/>
        </w:r>
        <w:r w:rsidR="00C63DCF">
          <w:rPr>
            <w:webHidden/>
          </w:rPr>
          <w:instrText xml:space="preserve"> PAGEREF _Toc49502878 \h </w:instrText>
        </w:r>
        <w:r w:rsidR="00C63DCF">
          <w:rPr>
            <w:webHidden/>
          </w:rPr>
        </w:r>
        <w:r w:rsidR="00C63DCF">
          <w:rPr>
            <w:webHidden/>
          </w:rPr>
          <w:fldChar w:fldCharType="separate"/>
        </w:r>
        <w:r w:rsidR="00A30D02">
          <w:rPr>
            <w:webHidden/>
          </w:rPr>
          <w:t>20</w:t>
        </w:r>
        <w:r w:rsidR="00C63DCF">
          <w:rPr>
            <w:webHidden/>
          </w:rPr>
          <w:fldChar w:fldCharType="end"/>
        </w:r>
      </w:hyperlink>
    </w:p>
    <w:p w14:paraId="23E79375" w14:textId="45A9D529" w:rsidR="00C63DCF" w:rsidRDefault="00E85476">
      <w:pPr>
        <w:pStyle w:val="TDC1"/>
        <w:rPr>
          <w:rFonts w:asciiTheme="minorHAnsi" w:eastAsiaTheme="minorEastAsia" w:hAnsiTheme="minorHAnsi" w:cstheme="minorBidi"/>
          <w:bCs w:val="0"/>
          <w:kern w:val="0"/>
          <w:sz w:val="22"/>
          <w:szCs w:val="22"/>
          <w:lang w:eastAsia="es-MX"/>
        </w:rPr>
      </w:pPr>
      <w:hyperlink w:anchor="_Toc49502885" w:history="1">
        <w:r w:rsidR="00C63DCF" w:rsidRPr="00FF44DE">
          <w:rPr>
            <w:rStyle w:val="Hipervnculo"/>
          </w:rPr>
          <w:t>7.</w:t>
        </w:r>
        <w:r w:rsidR="00C63DCF">
          <w:rPr>
            <w:rFonts w:asciiTheme="minorHAnsi" w:eastAsiaTheme="minorEastAsia" w:hAnsiTheme="minorHAnsi" w:cstheme="minorBidi"/>
            <w:bCs w:val="0"/>
            <w:kern w:val="0"/>
            <w:sz w:val="22"/>
            <w:szCs w:val="22"/>
            <w:lang w:eastAsia="es-MX"/>
          </w:rPr>
          <w:tab/>
        </w:r>
        <w:r w:rsidR="00C63DCF" w:rsidRPr="00FF44DE">
          <w:rPr>
            <w:rStyle w:val="Hipervnculo"/>
          </w:rPr>
          <w:t>FORMALIZACIÓN DEL CONTRATO</w:t>
        </w:r>
        <w:r w:rsidR="00C63DCF">
          <w:rPr>
            <w:webHidden/>
          </w:rPr>
          <w:tab/>
        </w:r>
        <w:r w:rsidR="00C63DCF">
          <w:rPr>
            <w:webHidden/>
          </w:rPr>
          <w:fldChar w:fldCharType="begin"/>
        </w:r>
        <w:r w:rsidR="00C63DCF">
          <w:rPr>
            <w:webHidden/>
          </w:rPr>
          <w:instrText xml:space="preserve"> PAGEREF _Toc49502885 \h </w:instrText>
        </w:r>
        <w:r w:rsidR="00C63DCF">
          <w:rPr>
            <w:webHidden/>
          </w:rPr>
        </w:r>
        <w:r w:rsidR="00C63DCF">
          <w:rPr>
            <w:webHidden/>
          </w:rPr>
          <w:fldChar w:fldCharType="separate"/>
        </w:r>
        <w:r w:rsidR="00A30D02">
          <w:rPr>
            <w:webHidden/>
          </w:rPr>
          <w:t>22</w:t>
        </w:r>
        <w:r w:rsidR="00C63DCF">
          <w:rPr>
            <w:webHidden/>
          </w:rPr>
          <w:fldChar w:fldCharType="end"/>
        </w:r>
      </w:hyperlink>
    </w:p>
    <w:p w14:paraId="1D7CDA1A" w14:textId="4478E8A8" w:rsidR="00C63DCF" w:rsidRDefault="00E85476" w:rsidP="00C63DCF">
      <w:pPr>
        <w:pStyle w:val="TDC1"/>
        <w:rPr>
          <w:rFonts w:asciiTheme="minorHAnsi" w:eastAsiaTheme="minorEastAsia" w:hAnsiTheme="minorHAnsi" w:cstheme="minorBidi"/>
          <w:bCs w:val="0"/>
          <w:kern w:val="0"/>
          <w:sz w:val="22"/>
          <w:szCs w:val="22"/>
          <w:lang w:eastAsia="es-MX"/>
        </w:rPr>
      </w:pPr>
      <w:hyperlink w:anchor="_Toc49502888" w:history="1">
        <w:r w:rsidR="00C63DCF" w:rsidRPr="00FF44DE">
          <w:rPr>
            <w:rStyle w:val="Hipervnculo"/>
          </w:rPr>
          <w:t>8.</w:t>
        </w:r>
        <w:r w:rsidR="00C63DCF">
          <w:rPr>
            <w:rFonts w:asciiTheme="minorHAnsi" w:eastAsiaTheme="minorEastAsia" w:hAnsiTheme="minorHAnsi" w:cstheme="minorBidi"/>
            <w:bCs w:val="0"/>
            <w:kern w:val="0"/>
            <w:sz w:val="22"/>
            <w:szCs w:val="22"/>
            <w:lang w:eastAsia="es-MX"/>
          </w:rPr>
          <w:tab/>
        </w:r>
        <w:r w:rsidR="00C63DCF" w:rsidRPr="00FF44DE">
          <w:rPr>
            <w:rStyle w:val="Hipervnculo"/>
          </w:rPr>
          <w:t>PENAS CONVENCIONALES</w:t>
        </w:r>
        <w:r w:rsidR="00C63DCF">
          <w:rPr>
            <w:webHidden/>
          </w:rPr>
          <w:tab/>
        </w:r>
        <w:r w:rsidR="00C63DCF">
          <w:rPr>
            <w:webHidden/>
          </w:rPr>
          <w:fldChar w:fldCharType="begin"/>
        </w:r>
        <w:r w:rsidR="00C63DCF">
          <w:rPr>
            <w:webHidden/>
          </w:rPr>
          <w:instrText xml:space="preserve"> PAGEREF _Toc49502888 \h </w:instrText>
        </w:r>
        <w:r w:rsidR="00C63DCF">
          <w:rPr>
            <w:webHidden/>
          </w:rPr>
        </w:r>
        <w:r w:rsidR="00C63DCF">
          <w:rPr>
            <w:webHidden/>
          </w:rPr>
          <w:fldChar w:fldCharType="separate"/>
        </w:r>
        <w:r w:rsidR="00A30D02">
          <w:rPr>
            <w:webHidden/>
          </w:rPr>
          <w:t>25</w:t>
        </w:r>
        <w:r w:rsidR="00C63DCF">
          <w:rPr>
            <w:webHidden/>
          </w:rPr>
          <w:fldChar w:fldCharType="end"/>
        </w:r>
      </w:hyperlink>
    </w:p>
    <w:p w14:paraId="59C7CA05" w14:textId="39E7E065" w:rsidR="00C63DCF" w:rsidRDefault="00E85476">
      <w:pPr>
        <w:pStyle w:val="TDC1"/>
        <w:rPr>
          <w:rFonts w:asciiTheme="minorHAnsi" w:eastAsiaTheme="minorEastAsia" w:hAnsiTheme="minorHAnsi" w:cstheme="minorBidi"/>
          <w:bCs w:val="0"/>
          <w:kern w:val="0"/>
          <w:sz w:val="22"/>
          <w:szCs w:val="22"/>
          <w:lang w:eastAsia="es-MX"/>
        </w:rPr>
      </w:pPr>
      <w:hyperlink w:anchor="_Toc49502890" w:history="1">
        <w:r w:rsidR="00C63DCF" w:rsidRPr="00FF44DE">
          <w:rPr>
            <w:rStyle w:val="Hipervnculo"/>
          </w:rPr>
          <w:t>9.</w:t>
        </w:r>
        <w:r w:rsidR="00C63DCF">
          <w:rPr>
            <w:rFonts w:asciiTheme="minorHAnsi" w:eastAsiaTheme="minorEastAsia" w:hAnsiTheme="minorHAnsi" w:cstheme="minorBidi"/>
            <w:bCs w:val="0"/>
            <w:kern w:val="0"/>
            <w:sz w:val="22"/>
            <w:szCs w:val="22"/>
            <w:lang w:eastAsia="es-MX"/>
          </w:rPr>
          <w:tab/>
        </w:r>
        <w:r w:rsidR="00C63DCF" w:rsidRPr="00FF44DE">
          <w:rPr>
            <w:rStyle w:val="Hipervnculo"/>
          </w:rPr>
          <w:t>DEDUCCIONES</w:t>
        </w:r>
        <w:r w:rsidR="00C63DCF">
          <w:rPr>
            <w:webHidden/>
          </w:rPr>
          <w:tab/>
        </w:r>
        <w:r w:rsidR="00C63DCF">
          <w:rPr>
            <w:webHidden/>
          </w:rPr>
          <w:fldChar w:fldCharType="begin"/>
        </w:r>
        <w:r w:rsidR="00C63DCF">
          <w:rPr>
            <w:webHidden/>
          </w:rPr>
          <w:instrText xml:space="preserve"> PAGEREF _Toc49502890 \h </w:instrText>
        </w:r>
        <w:r w:rsidR="00C63DCF">
          <w:rPr>
            <w:webHidden/>
          </w:rPr>
        </w:r>
        <w:r w:rsidR="00C63DCF">
          <w:rPr>
            <w:webHidden/>
          </w:rPr>
          <w:fldChar w:fldCharType="separate"/>
        </w:r>
        <w:r w:rsidR="00A30D02">
          <w:rPr>
            <w:webHidden/>
          </w:rPr>
          <w:t>26</w:t>
        </w:r>
        <w:r w:rsidR="00C63DCF">
          <w:rPr>
            <w:webHidden/>
          </w:rPr>
          <w:fldChar w:fldCharType="end"/>
        </w:r>
      </w:hyperlink>
    </w:p>
    <w:p w14:paraId="609E12F5" w14:textId="5F8AC876" w:rsidR="00C63DCF" w:rsidRDefault="00E85476">
      <w:pPr>
        <w:pStyle w:val="TDC1"/>
        <w:rPr>
          <w:rFonts w:asciiTheme="minorHAnsi" w:eastAsiaTheme="minorEastAsia" w:hAnsiTheme="minorHAnsi" w:cstheme="minorBidi"/>
          <w:bCs w:val="0"/>
          <w:kern w:val="0"/>
          <w:sz w:val="22"/>
          <w:szCs w:val="22"/>
          <w:lang w:eastAsia="es-MX"/>
        </w:rPr>
      </w:pPr>
      <w:hyperlink w:anchor="_Toc49502891" w:history="1">
        <w:r w:rsidR="00C63DCF" w:rsidRPr="00FF44DE">
          <w:rPr>
            <w:rStyle w:val="Hipervnculo"/>
          </w:rPr>
          <w:t>10.</w:t>
        </w:r>
        <w:r w:rsidR="00C63DCF">
          <w:rPr>
            <w:rFonts w:asciiTheme="minorHAnsi" w:eastAsiaTheme="minorEastAsia" w:hAnsiTheme="minorHAnsi" w:cstheme="minorBidi"/>
            <w:bCs w:val="0"/>
            <w:kern w:val="0"/>
            <w:sz w:val="22"/>
            <w:szCs w:val="22"/>
            <w:lang w:eastAsia="es-MX"/>
          </w:rPr>
          <w:tab/>
        </w:r>
        <w:r w:rsidR="00C63DCF" w:rsidRPr="00FF44DE">
          <w:rPr>
            <w:rStyle w:val="Hipervnculo"/>
          </w:rPr>
          <w:t>PRÓRROGAS.</w:t>
        </w:r>
        <w:r w:rsidR="00C63DCF">
          <w:rPr>
            <w:webHidden/>
          </w:rPr>
          <w:tab/>
        </w:r>
        <w:r w:rsidR="00C63DCF">
          <w:rPr>
            <w:webHidden/>
          </w:rPr>
          <w:fldChar w:fldCharType="begin"/>
        </w:r>
        <w:r w:rsidR="00C63DCF">
          <w:rPr>
            <w:webHidden/>
          </w:rPr>
          <w:instrText xml:space="preserve"> PAGEREF _Toc49502891 \h </w:instrText>
        </w:r>
        <w:r w:rsidR="00C63DCF">
          <w:rPr>
            <w:webHidden/>
          </w:rPr>
        </w:r>
        <w:r w:rsidR="00C63DCF">
          <w:rPr>
            <w:webHidden/>
          </w:rPr>
          <w:fldChar w:fldCharType="separate"/>
        </w:r>
        <w:r w:rsidR="00A30D02">
          <w:rPr>
            <w:webHidden/>
          </w:rPr>
          <w:t>26</w:t>
        </w:r>
        <w:r w:rsidR="00C63DCF">
          <w:rPr>
            <w:webHidden/>
          </w:rPr>
          <w:fldChar w:fldCharType="end"/>
        </w:r>
      </w:hyperlink>
    </w:p>
    <w:p w14:paraId="2B4A257C" w14:textId="3125095F" w:rsidR="00C63DCF" w:rsidRDefault="00E85476">
      <w:pPr>
        <w:pStyle w:val="TDC1"/>
        <w:rPr>
          <w:rFonts w:asciiTheme="minorHAnsi" w:eastAsiaTheme="minorEastAsia" w:hAnsiTheme="minorHAnsi" w:cstheme="minorBidi"/>
          <w:bCs w:val="0"/>
          <w:kern w:val="0"/>
          <w:sz w:val="22"/>
          <w:szCs w:val="22"/>
          <w:lang w:eastAsia="es-MX"/>
        </w:rPr>
      </w:pPr>
      <w:hyperlink w:anchor="_Toc49502892" w:history="1">
        <w:r w:rsidR="00C63DCF" w:rsidRPr="00FF44DE">
          <w:rPr>
            <w:rStyle w:val="Hipervnculo"/>
          </w:rPr>
          <w:t>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TERMINACIÓN ANTICIPADA DEL CONTRATO.</w:t>
        </w:r>
        <w:r w:rsidR="00C63DCF">
          <w:rPr>
            <w:webHidden/>
          </w:rPr>
          <w:tab/>
        </w:r>
        <w:r w:rsidR="00C63DCF">
          <w:rPr>
            <w:webHidden/>
          </w:rPr>
          <w:fldChar w:fldCharType="begin"/>
        </w:r>
        <w:r w:rsidR="00C63DCF">
          <w:rPr>
            <w:webHidden/>
          </w:rPr>
          <w:instrText xml:space="preserve"> PAGEREF _Toc49502892 \h </w:instrText>
        </w:r>
        <w:r w:rsidR="00C63DCF">
          <w:rPr>
            <w:webHidden/>
          </w:rPr>
        </w:r>
        <w:r w:rsidR="00C63DCF">
          <w:rPr>
            <w:webHidden/>
          </w:rPr>
          <w:fldChar w:fldCharType="separate"/>
        </w:r>
        <w:r w:rsidR="00A30D02">
          <w:rPr>
            <w:webHidden/>
          </w:rPr>
          <w:t>26</w:t>
        </w:r>
        <w:r w:rsidR="00C63DCF">
          <w:rPr>
            <w:webHidden/>
          </w:rPr>
          <w:fldChar w:fldCharType="end"/>
        </w:r>
      </w:hyperlink>
    </w:p>
    <w:p w14:paraId="568CCFC6" w14:textId="1DF9DCDA" w:rsidR="00C63DCF" w:rsidRDefault="00E85476">
      <w:pPr>
        <w:pStyle w:val="TDC1"/>
        <w:rPr>
          <w:rFonts w:asciiTheme="minorHAnsi" w:eastAsiaTheme="minorEastAsia" w:hAnsiTheme="minorHAnsi" w:cstheme="minorBidi"/>
          <w:bCs w:val="0"/>
          <w:kern w:val="0"/>
          <w:sz w:val="22"/>
          <w:szCs w:val="22"/>
          <w:lang w:eastAsia="es-MX"/>
        </w:rPr>
      </w:pPr>
      <w:hyperlink w:anchor="_Toc49502893" w:history="1">
        <w:r w:rsidR="00C63DCF" w:rsidRPr="00FF44DE">
          <w:rPr>
            <w:rStyle w:val="Hipervnculo"/>
          </w:rPr>
          <w:t>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RESCISIÓN DEL CONTRATO.</w:t>
        </w:r>
        <w:r w:rsidR="00C63DCF">
          <w:rPr>
            <w:webHidden/>
          </w:rPr>
          <w:tab/>
        </w:r>
        <w:r w:rsidR="00C63DCF">
          <w:rPr>
            <w:webHidden/>
          </w:rPr>
          <w:fldChar w:fldCharType="begin"/>
        </w:r>
        <w:r w:rsidR="00C63DCF">
          <w:rPr>
            <w:webHidden/>
          </w:rPr>
          <w:instrText xml:space="preserve"> PAGEREF _Toc49502893 \h </w:instrText>
        </w:r>
        <w:r w:rsidR="00C63DCF">
          <w:rPr>
            <w:webHidden/>
          </w:rPr>
        </w:r>
        <w:r w:rsidR="00C63DCF">
          <w:rPr>
            <w:webHidden/>
          </w:rPr>
          <w:fldChar w:fldCharType="separate"/>
        </w:r>
        <w:r w:rsidR="00A30D02">
          <w:rPr>
            <w:webHidden/>
          </w:rPr>
          <w:t>27</w:t>
        </w:r>
        <w:r w:rsidR="00C63DCF">
          <w:rPr>
            <w:webHidden/>
          </w:rPr>
          <w:fldChar w:fldCharType="end"/>
        </w:r>
      </w:hyperlink>
    </w:p>
    <w:p w14:paraId="730BD4F0" w14:textId="5E6B54E9" w:rsidR="00C63DCF" w:rsidRDefault="00E85476">
      <w:pPr>
        <w:pStyle w:val="TDC1"/>
        <w:rPr>
          <w:rFonts w:asciiTheme="minorHAnsi" w:eastAsiaTheme="minorEastAsia" w:hAnsiTheme="minorHAnsi" w:cstheme="minorBidi"/>
          <w:bCs w:val="0"/>
          <w:kern w:val="0"/>
          <w:sz w:val="22"/>
          <w:szCs w:val="22"/>
          <w:lang w:eastAsia="es-MX"/>
        </w:rPr>
      </w:pPr>
      <w:hyperlink w:anchor="_Toc49502894" w:history="1">
        <w:r w:rsidR="00C63DCF" w:rsidRPr="00FF44DE">
          <w:rPr>
            <w:rStyle w:val="Hipervnculo"/>
          </w:rPr>
          <w:t>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MODIFICACIONES AL CONTRATO Y CANTIDADES ADICIONALES QUE PODRÁN CONTRATARSE.</w:t>
        </w:r>
        <w:r w:rsidR="00C63DCF">
          <w:rPr>
            <w:webHidden/>
          </w:rPr>
          <w:tab/>
        </w:r>
        <w:r w:rsidR="00C63DCF">
          <w:rPr>
            <w:webHidden/>
          </w:rPr>
          <w:fldChar w:fldCharType="begin"/>
        </w:r>
        <w:r w:rsidR="00C63DCF">
          <w:rPr>
            <w:webHidden/>
          </w:rPr>
          <w:instrText xml:space="preserve"> PAGEREF _Toc49502894 \h </w:instrText>
        </w:r>
        <w:r w:rsidR="00C63DCF">
          <w:rPr>
            <w:webHidden/>
          </w:rPr>
        </w:r>
        <w:r w:rsidR="00C63DCF">
          <w:rPr>
            <w:webHidden/>
          </w:rPr>
          <w:fldChar w:fldCharType="separate"/>
        </w:r>
        <w:r w:rsidR="00A30D02">
          <w:rPr>
            <w:webHidden/>
          </w:rPr>
          <w:t>27</w:t>
        </w:r>
        <w:r w:rsidR="00C63DCF">
          <w:rPr>
            <w:webHidden/>
          </w:rPr>
          <w:fldChar w:fldCharType="end"/>
        </w:r>
      </w:hyperlink>
    </w:p>
    <w:p w14:paraId="27F4FE9D" w14:textId="1E254B5C" w:rsidR="00C63DCF" w:rsidRDefault="00E85476">
      <w:pPr>
        <w:pStyle w:val="TDC1"/>
        <w:rPr>
          <w:rFonts w:asciiTheme="minorHAnsi" w:eastAsiaTheme="minorEastAsia" w:hAnsiTheme="minorHAnsi" w:cstheme="minorBidi"/>
          <w:bCs w:val="0"/>
          <w:kern w:val="0"/>
          <w:sz w:val="22"/>
          <w:szCs w:val="22"/>
          <w:lang w:eastAsia="es-MX"/>
        </w:rPr>
      </w:pPr>
      <w:hyperlink w:anchor="_Toc49502895" w:history="1">
        <w:r w:rsidR="00C63DCF" w:rsidRPr="00FF44DE">
          <w:rPr>
            <w:rStyle w:val="Hipervnculo"/>
          </w:rPr>
          <w:t>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CAUSAS PARA DESECHAR LAS PROPOSICIONES; DECLARACIÓN DE INVITACIÓN DESIERTA Y CANCELACIÓN DE INVITACIÓN.</w:t>
        </w:r>
        <w:r w:rsidR="00C63DCF">
          <w:rPr>
            <w:webHidden/>
          </w:rPr>
          <w:tab/>
        </w:r>
        <w:r w:rsidR="00C63DCF">
          <w:rPr>
            <w:webHidden/>
          </w:rPr>
          <w:fldChar w:fldCharType="begin"/>
        </w:r>
        <w:r w:rsidR="00C63DCF">
          <w:rPr>
            <w:webHidden/>
          </w:rPr>
          <w:instrText xml:space="preserve"> PAGEREF _Toc49502895 \h </w:instrText>
        </w:r>
        <w:r w:rsidR="00C63DCF">
          <w:rPr>
            <w:webHidden/>
          </w:rPr>
        </w:r>
        <w:r w:rsidR="00C63DCF">
          <w:rPr>
            <w:webHidden/>
          </w:rPr>
          <w:fldChar w:fldCharType="separate"/>
        </w:r>
        <w:r w:rsidR="00A30D02">
          <w:rPr>
            <w:webHidden/>
          </w:rPr>
          <w:t>28</w:t>
        </w:r>
        <w:r w:rsidR="00C63DCF">
          <w:rPr>
            <w:webHidden/>
          </w:rPr>
          <w:fldChar w:fldCharType="end"/>
        </w:r>
      </w:hyperlink>
    </w:p>
    <w:p w14:paraId="729D5459" w14:textId="0BFCAB4C" w:rsidR="00C63DCF" w:rsidRDefault="00E85476">
      <w:pPr>
        <w:pStyle w:val="TDC1"/>
        <w:rPr>
          <w:rFonts w:asciiTheme="minorHAnsi" w:eastAsiaTheme="minorEastAsia" w:hAnsiTheme="minorHAnsi" w:cstheme="minorBidi"/>
          <w:bCs w:val="0"/>
          <w:kern w:val="0"/>
          <w:sz w:val="22"/>
          <w:szCs w:val="22"/>
          <w:lang w:eastAsia="es-MX"/>
        </w:rPr>
      </w:pPr>
      <w:hyperlink w:anchor="_Toc49502899" w:history="1">
        <w:r w:rsidR="00C63DCF" w:rsidRPr="00FF44DE">
          <w:rPr>
            <w:rStyle w:val="Hipervnculo"/>
          </w:rPr>
          <w:t>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INFRACCIONES Y SANCIONES.</w:t>
        </w:r>
        <w:r w:rsidR="00C63DCF">
          <w:rPr>
            <w:webHidden/>
          </w:rPr>
          <w:tab/>
        </w:r>
        <w:r w:rsidR="00C63DCF">
          <w:rPr>
            <w:webHidden/>
          </w:rPr>
          <w:fldChar w:fldCharType="begin"/>
        </w:r>
        <w:r w:rsidR="00C63DCF">
          <w:rPr>
            <w:webHidden/>
          </w:rPr>
          <w:instrText xml:space="preserve"> PAGEREF _Toc49502899 \h </w:instrText>
        </w:r>
        <w:r w:rsidR="00C63DCF">
          <w:rPr>
            <w:webHidden/>
          </w:rPr>
        </w:r>
        <w:r w:rsidR="00C63DCF">
          <w:rPr>
            <w:webHidden/>
          </w:rPr>
          <w:fldChar w:fldCharType="separate"/>
        </w:r>
        <w:r w:rsidR="00A30D02">
          <w:rPr>
            <w:webHidden/>
          </w:rPr>
          <w:t>29</w:t>
        </w:r>
        <w:r w:rsidR="00C63DCF">
          <w:rPr>
            <w:webHidden/>
          </w:rPr>
          <w:fldChar w:fldCharType="end"/>
        </w:r>
      </w:hyperlink>
    </w:p>
    <w:p w14:paraId="18B9E015" w14:textId="1045EB5F" w:rsidR="00C63DCF" w:rsidRDefault="00E85476">
      <w:pPr>
        <w:pStyle w:val="TDC1"/>
        <w:rPr>
          <w:rFonts w:asciiTheme="minorHAnsi" w:eastAsiaTheme="minorEastAsia" w:hAnsiTheme="minorHAnsi" w:cstheme="minorBidi"/>
          <w:bCs w:val="0"/>
          <w:kern w:val="0"/>
          <w:sz w:val="22"/>
          <w:szCs w:val="22"/>
          <w:lang w:eastAsia="es-MX"/>
        </w:rPr>
      </w:pPr>
      <w:hyperlink w:anchor="_Toc49502900" w:history="1">
        <w:r w:rsidR="00C63DCF" w:rsidRPr="00FF44DE">
          <w:rPr>
            <w:rStyle w:val="Hipervnculo"/>
          </w:rPr>
          <w:t>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INCONFORMIDADES.</w:t>
        </w:r>
        <w:r w:rsidR="00C63DCF">
          <w:rPr>
            <w:webHidden/>
          </w:rPr>
          <w:tab/>
        </w:r>
        <w:r w:rsidR="00C63DCF">
          <w:rPr>
            <w:webHidden/>
          </w:rPr>
          <w:fldChar w:fldCharType="begin"/>
        </w:r>
        <w:r w:rsidR="00C63DCF">
          <w:rPr>
            <w:webHidden/>
          </w:rPr>
          <w:instrText xml:space="preserve"> PAGEREF _Toc49502900 \h </w:instrText>
        </w:r>
        <w:r w:rsidR="00C63DCF">
          <w:rPr>
            <w:webHidden/>
          </w:rPr>
        </w:r>
        <w:r w:rsidR="00C63DCF">
          <w:rPr>
            <w:webHidden/>
          </w:rPr>
          <w:fldChar w:fldCharType="separate"/>
        </w:r>
        <w:r w:rsidR="00A30D02">
          <w:rPr>
            <w:webHidden/>
          </w:rPr>
          <w:t>29</w:t>
        </w:r>
        <w:r w:rsidR="00C63DCF">
          <w:rPr>
            <w:webHidden/>
          </w:rPr>
          <w:fldChar w:fldCharType="end"/>
        </w:r>
      </w:hyperlink>
    </w:p>
    <w:p w14:paraId="2DD641F3" w14:textId="3074F394" w:rsidR="00C63DCF" w:rsidRDefault="00E85476">
      <w:pPr>
        <w:pStyle w:val="TDC1"/>
        <w:rPr>
          <w:rFonts w:asciiTheme="minorHAnsi" w:eastAsiaTheme="minorEastAsia" w:hAnsiTheme="minorHAnsi" w:cstheme="minorBidi"/>
          <w:bCs w:val="0"/>
          <w:kern w:val="0"/>
          <w:sz w:val="22"/>
          <w:szCs w:val="22"/>
          <w:lang w:eastAsia="es-MX"/>
        </w:rPr>
      </w:pPr>
      <w:hyperlink w:anchor="_Toc49502901" w:history="1">
        <w:r w:rsidR="00C63DCF" w:rsidRPr="00FF44DE">
          <w:rPr>
            <w:rStyle w:val="Hipervnculo"/>
          </w:rPr>
          <w:t>17.</w:t>
        </w:r>
        <w:r w:rsidR="00C63DCF">
          <w:rPr>
            <w:rFonts w:asciiTheme="minorHAnsi" w:eastAsiaTheme="minorEastAsia" w:hAnsiTheme="minorHAnsi" w:cstheme="minorBidi"/>
            <w:bCs w:val="0"/>
            <w:kern w:val="0"/>
            <w:sz w:val="22"/>
            <w:szCs w:val="22"/>
            <w:lang w:eastAsia="es-MX"/>
          </w:rPr>
          <w:tab/>
        </w:r>
        <w:r w:rsidR="00C63DCF" w:rsidRPr="00FF44DE">
          <w:rPr>
            <w:rStyle w:val="Hipervnculo"/>
          </w:rPr>
          <w:t>SOLICITUD DE INFORMACIÓN.</w:t>
        </w:r>
        <w:r w:rsidR="00C63DCF">
          <w:rPr>
            <w:webHidden/>
          </w:rPr>
          <w:tab/>
        </w:r>
        <w:r w:rsidR="00C63DCF">
          <w:rPr>
            <w:webHidden/>
          </w:rPr>
          <w:fldChar w:fldCharType="begin"/>
        </w:r>
        <w:r w:rsidR="00C63DCF">
          <w:rPr>
            <w:webHidden/>
          </w:rPr>
          <w:instrText xml:space="preserve"> PAGEREF _Toc49502901 \h </w:instrText>
        </w:r>
        <w:r w:rsidR="00C63DCF">
          <w:rPr>
            <w:webHidden/>
          </w:rPr>
        </w:r>
        <w:r w:rsidR="00C63DCF">
          <w:rPr>
            <w:webHidden/>
          </w:rPr>
          <w:fldChar w:fldCharType="separate"/>
        </w:r>
        <w:r w:rsidR="00A30D02">
          <w:rPr>
            <w:webHidden/>
          </w:rPr>
          <w:t>29</w:t>
        </w:r>
        <w:r w:rsidR="00C63DCF">
          <w:rPr>
            <w:webHidden/>
          </w:rPr>
          <w:fldChar w:fldCharType="end"/>
        </w:r>
      </w:hyperlink>
    </w:p>
    <w:p w14:paraId="0FACC339" w14:textId="5A831D95" w:rsidR="00C63DCF" w:rsidRDefault="00E85476">
      <w:pPr>
        <w:pStyle w:val="TDC1"/>
        <w:rPr>
          <w:rFonts w:asciiTheme="minorHAnsi" w:eastAsiaTheme="minorEastAsia" w:hAnsiTheme="minorHAnsi" w:cstheme="minorBidi"/>
          <w:bCs w:val="0"/>
          <w:kern w:val="0"/>
          <w:sz w:val="22"/>
          <w:szCs w:val="22"/>
          <w:lang w:eastAsia="es-MX"/>
        </w:rPr>
      </w:pPr>
      <w:hyperlink w:anchor="_Toc49502902" w:history="1">
        <w:r w:rsidR="00C63DCF" w:rsidRPr="00FF44DE">
          <w:rPr>
            <w:rStyle w:val="Hipervnculo"/>
          </w:rPr>
          <w:t>18.</w:t>
        </w:r>
        <w:r w:rsidR="00C63DCF">
          <w:rPr>
            <w:rFonts w:asciiTheme="minorHAnsi" w:eastAsiaTheme="minorEastAsia" w:hAnsiTheme="minorHAnsi" w:cstheme="minorBidi"/>
            <w:bCs w:val="0"/>
            <w:kern w:val="0"/>
            <w:sz w:val="22"/>
            <w:szCs w:val="22"/>
            <w:lang w:eastAsia="es-MX"/>
          </w:rPr>
          <w:tab/>
        </w:r>
        <w:r w:rsidR="00C63DCF" w:rsidRPr="00FF44DE">
          <w:rPr>
            <w:rStyle w:val="Hipervnculo"/>
          </w:rPr>
          <w:t>NO NEGOCIABILIDAD DE LAS CONDICIONES CONTENIDAS EN ESTA CONVOCATORIA Y EN LAS PROPOSICIONES.</w:t>
        </w:r>
        <w:r w:rsidR="00C63DCF">
          <w:rPr>
            <w:webHidden/>
          </w:rPr>
          <w:tab/>
        </w:r>
        <w:r w:rsidR="00C63DCF">
          <w:rPr>
            <w:webHidden/>
          </w:rPr>
          <w:fldChar w:fldCharType="begin"/>
        </w:r>
        <w:r w:rsidR="00C63DCF">
          <w:rPr>
            <w:webHidden/>
          </w:rPr>
          <w:instrText xml:space="preserve"> PAGEREF _Toc49502902 \h </w:instrText>
        </w:r>
        <w:r w:rsidR="00C63DCF">
          <w:rPr>
            <w:webHidden/>
          </w:rPr>
        </w:r>
        <w:r w:rsidR="00C63DCF">
          <w:rPr>
            <w:webHidden/>
          </w:rPr>
          <w:fldChar w:fldCharType="separate"/>
        </w:r>
        <w:r w:rsidR="00A30D02">
          <w:rPr>
            <w:webHidden/>
          </w:rPr>
          <w:t>30</w:t>
        </w:r>
        <w:r w:rsidR="00C63DCF">
          <w:rPr>
            <w:webHidden/>
          </w:rPr>
          <w:fldChar w:fldCharType="end"/>
        </w:r>
      </w:hyperlink>
    </w:p>
    <w:p w14:paraId="7267690D" w14:textId="31F08386" w:rsidR="00C63DCF" w:rsidRDefault="00E85476" w:rsidP="00C63DCF">
      <w:pPr>
        <w:pStyle w:val="TDC1"/>
        <w:rPr>
          <w:rFonts w:asciiTheme="minorHAnsi" w:eastAsiaTheme="minorEastAsia" w:hAnsiTheme="minorHAnsi" w:cstheme="minorBidi"/>
          <w:bCs w:val="0"/>
          <w:kern w:val="0"/>
          <w:sz w:val="22"/>
          <w:szCs w:val="22"/>
          <w:lang w:eastAsia="es-MX"/>
        </w:rPr>
      </w:pPr>
      <w:hyperlink w:anchor="_Toc49502903" w:history="1">
        <w:r w:rsidR="00C63DCF" w:rsidRPr="00FF44DE">
          <w:rPr>
            <w:rStyle w:val="Hipervnculo"/>
          </w:rPr>
          <w:t>ANEXO 1</w:t>
        </w:r>
        <w:r w:rsidR="00C63DCF">
          <w:rPr>
            <w:webHidden/>
          </w:rPr>
          <w:tab/>
        </w:r>
        <w:r w:rsidR="00C63DCF">
          <w:rPr>
            <w:webHidden/>
          </w:rPr>
          <w:fldChar w:fldCharType="begin"/>
        </w:r>
        <w:r w:rsidR="00C63DCF">
          <w:rPr>
            <w:webHidden/>
          </w:rPr>
          <w:instrText xml:space="preserve"> PAGEREF _Toc49502903 \h </w:instrText>
        </w:r>
        <w:r w:rsidR="00C63DCF">
          <w:rPr>
            <w:webHidden/>
          </w:rPr>
        </w:r>
        <w:r w:rsidR="00C63DCF">
          <w:rPr>
            <w:webHidden/>
          </w:rPr>
          <w:fldChar w:fldCharType="separate"/>
        </w:r>
        <w:r w:rsidR="00A30D02">
          <w:rPr>
            <w:webHidden/>
          </w:rPr>
          <w:t>31</w:t>
        </w:r>
        <w:r w:rsidR="00C63DCF">
          <w:rPr>
            <w:webHidden/>
          </w:rPr>
          <w:fldChar w:fldCharType="end"/>
        </w:r>
      </w:hyperlink>
    </w:p>
    <w:p w14:paraId="04361070" w14:textId="5A30310F" w:rsidR="00C63DCF" w:rsidRDefault="00E85476">
      <w:pPr>
        <w:pStyle w:val="TDC1"/>
        <w:rPr>
          <w:rFonts w:asciiTheme="minorHAnsi" w:eastAsiaTheme="minorEastAsia" w:hAnsiTheme="minorHAnsi" w:cstheme="minorBidi"/>
          <w:bCs w:val="0"/>
          <w:kern w:val="0"/>
          <w:sz w:val="22"/>
          <w:szCs w:val="22"/>
          <w:lang w:eastAsia="es-MX"/>
        </w:rPr>
      </w:pPr>
      <w:hyperlink w:anchor="_Toc49502905" w:history="1">
        <w:r w:rsidR="00C63DCF" w:rsidRPr="00FF44DE">
          <w:rPr>
            <w:rStyle w:val="Hipervnculo"/>
          </w:rPr>
          <w:t>ANEXO 2</w:t>
        </w:r>
        <w:r w:rsidR="00C63DCF">
          <w:rPr>
            <w:webHidden/>
          </w:rPr>
          <w:tab/>
        </w:r>
        <w:r w:rsidR="00C63DCF">
          <w:rPr>
            <w:webHidden/>
          </w:rPr>
          <w:fldChar w:fldCharType="begin"/>
        </w:r>
        <w:r w:rsidR="00C63DCF">
          <w:rPr>
            <w:webHidden/>
          </w:rPr>
          <w:instrText xml:space="preserve"> PAGEREF _Toc49502905 \h </w:instrText>
        </w:r>
        <w:r w:rsidR="00C63DCF">
          <w:rPr>
            <w:webHidden/>
          </w:rPr>
        </w:r>
        <w:r w:rsidR="00C63DCF">
          <w:rPr>
            <w:webHidden/>
          </w:rPr>
          <w:fldChar w:fldCharType="separate"/>
        </w:r>
        <w:r w:rsidR="00A30D02">
          <w:rPr>
            <w:webHidden/>
          </w:rPr>
          <w:t>35</w:t>
        </w:r>
        <w:r w:rsidR="00C63DCF">
          <w:rPr>
            <w:webHidden/>
          </w:rPr>
          <w:fldChar w:fldCharType="end"/>
        </w:r>
      </w:hyperlink>
    </w:p>
    <w:p w14:paraId="29213DC7" w14:textId="23F0CCA8" w:rsidR="00C63DCF" w:rsidRDefault="00E85476">
      <w:pPr>
        <w:pStyle w:val="TDC1"/>
        <w:rPr>
          <w:rFonts w:asciiTheme="minorHAnsi" w:eastAsiaTheme="minorEastAsia" w:hAnsiTheme="minorHAnsi" w:cstheme="minorBidi"/>
          <w:bCs w:val="0"/>
          <w:kern w:val="0"/>
          <w:sz w:val="22"/>
          <w:szCs w:val="22"/>
          <w:lang w:eastAsia="es-MX"/>
        </w:rPr>
      </w:pPr>
      <w:hyperlink w:anchor="_Toc49502906" w:history="1">
        <w:r w:rsidR="00C63DCF" w:rsidRPr="00FF44DE">
          <w:rPr>
            <w:rStyle w:val="Hipervnculo"/>
          </w:rPr>
          <w:t>ANEXO 3 “A”</w:t>
        </w:r>
        <w:r w:rsidR="00C63DCF">
          <w:rPr>
            <w:webHidden/>
          </w:rPr>
          <w:tab/>
        </w:r>
        <w:r w:rsidR="00C63DCF">
          <w:rPr>
            <w:webHidden/>
          </w:rPr>
          <w:fldChar w:fldCharType="begin"/>
        </w:r>
        <w:r w:rsidR="00C63DCF">
          <w:rPr>
            <w:webHidden/>
          </w:rPr>
          <w:instrText xml:space="preserve"> PAGEREF _Toc49502906 \h </w:instrText>
        </w:r>
        <w:r w:rsidR="00C63DCF">
          <w:rPr>
            <w:webHidden/>
          </w:rPr>
        </w:r>
        <w:r w:rsidR="00C63DCF">
          <w:rPr>
            <w:webHidden/>
          </w:rPr>
          <w:fldChar w:fldCharType="separate"/>
        </w:r>
        <w:r w:rsidR="00A30D02">
          <w:rPr>
            <w:webHidden/>
          </w:rPr>
          <w:t>36</w:t>
        </w:r>
        <w:r w:rsidR="00C63DCF">
          <w:rPr>
            <w:webHidden/>
          </w:rPr>
          <w:fldChar w:fldCharType="end"/>
        </w:r>
      </w:hyperlink>
    </w:p>
    <w:p w14:paraId="7B4BD1C2" w14:textId="4ADD0CBE" w:rsidR="00C63DCF" w:rsidRDefault="00E85476">
      <w:pPr>
        <w:pStyle w:val="TDC1"/>
        <w:rPr>
          <w:rFonts w:asciiTheme="minorHAnsi" w:eastAsiaTheme="minorEastAsia" w:hAnsiTheme="minorHAnsi" w:cstheme="minorBidi"/>
          <w:bCs w:val="0"/>
          <w:kern w:val="0"/>
          <w:sz w:val="22"/>
          <w:szCs w:val="22"/>
          <w:lang w:eastAsia="es-MX"/>
        </w:rPr>
      </w:pPr>
      <w:hyperlink w:anchor="_Toc49502907" w:history="1">
        <w:r w:rsidR="00C63DCF" w:rsidRPr="00FF44DE">
          <w:rPr>
            <w:rStyle w:val="Hipervnculo"/>
          </w:rPr>
          <w:t>ANEXO 3 “B”</w:t>
        </w:r>
        <w:r w:rsidR="00C63DCF">
          <w:rPr>
            <w:webHidden/>
          </w:rPr>
          <w:tab/>
        </w:r>
        <w:r w:rsidR="00C63DCF">
          <w:rPr>
            <w:webHidden/>
          </w:rPr>
          <w:fldChar w:fldCharType="begin"/>
        </w:r>
        <w:r w:rsidR="00C63DCF">
          <w:rPr>
            <w:webHidden/>
          </w:rPr>
          <w:instrText xml:space="preserve"> PAGEREF _Toc49502907 \h </w:instrText>
        </w:r>
        <w:r w:rsidR="00C63DCF">
          <w:rPr>
            <w:webHidden/>
          </w:rPr>
        </w:r>
        <w:r w:rsidR="00C63DCF">
          <w:rPr>
            <w:webHidden/>
          </w:rPr>
          <w:fldChar w:fldCharType="separate"/>
        </w:r>
        <w:r w:rsidR="00A30D02">
          <w:rPr>
            <w:webHidden/>
          </w:rPr>
          <w:t>37</w:t>
        </w:r>
        <w:r w:rsidR="00C63DCF">
          <w:rPr>
            <w:webHidden/>
          </w:rPr>
          <w:fldChar w:fldCharType="end"/>
        </w:r>
      </w:hyperlink>
    </w:p>
    <w:p w14:paraId="26BAF0D8" w14:textId="08262D34" w:rsidR="00C63DCF" w:rsidRDefault="00E85476">
      <w:pPr>
        <w:pStyle w:val="TDC1"/>
        <w:rPr>
          <w:rFonts w:asciiTheme="minorHAnsi" w:eastAsiaTheme="minorEastAsia" w:hAnsiTheme="minorHAnsi" w:cstheme="minorBidi"/>
          <w:bCs w:val="0"/>
          <w:kern w:val="0"/>
          <w:sz w:val="22"/>
          <w:szCs w:val="22"/>
          <w:lang w:eastAsia="es-MX"/>
        </w:rPr>
      </w:pPr>
      <w:hyperlink w:anchor="_Toc49502908" w:history="1">
        <w:r w:rsidR="00C63DCF" w:rsidRPr="00FF44DE">
          <w:rPr>
            <w:rStyle w:val="Hipervnculo"/>
          </w:rPr>
          <w:t>ANEXO 3 “C”</w:t>
        </w:r>
        <w:r w:rsidR="00C63DCF">
          <w:rPr>
            <w:webHidden/>
          </w:rPr>
          <w:tab/>
        </w:r>
        <w:r w:rsidR="00C63DCF">
          <w:rPr>
            <w:webHidden/>
          </w:rPr>
          <w:fldChar w:fldCharType="begin"/>
        </w:r>
        <w:r w:rsidR="00C63DCF">
          <w:rPr>
            <w:webHidden/>
          </w:rPr>
          <w:instrText xml:space="preserve"> PAGEREF _Toc49502908 \h </w:instrText>
        </w:r>
        <w:r w:rsidR="00C63DCF">
          <w:rPr>
            <w:webHidden/>
          </w:rPr>
        </w:r>
        <w:r w:rsidR="00C63DCF">
          <w:rPr>
            <w:webHidden/>
          </w:rPr>
          <w:fldChar w:fldCharType="separate"/>
        </w:r>
        <w:r w:rsidR="00A30D02">
          <w:rPr>
            <w:webHidden/>
          </w:rPr>
          <w:t>38</w:t>
        </w:r>
        <w:r w:rsidR="00C63DCF">
          <w:rPr>
            <w:webHidden/>
          </w:rPr>
          <w:fldChar w:fldCharType="end"/>
        </w:r>
      </w:hyperlink>
    </w:p>
    <w:p w14:paraId="2BC9BC03" w14:textId="2478C290" w:rsidR="00C63DCF" w:rsidRDefault="00E85476" w:rsidP="00C63DCF">
      <w:pPr>
        <w:pStyle w:val="TDC1"/>
        <w:rPr>
          <w:rFonts w:asciiTheme="minorHAnsi" w:eastAsiaTheme="minorEastAsia" w:hAnsiTheme="minorHAnsi" w:cstheme="minorBidi"/>
          <w:bCs w:val="0"/>
          <w:kern w:val="0"/>
          <w:sz w:val="22"/>
          <w:szCs w:val="22"/>
          <w:lang w:eastAsia="es-MX"/>
        </w:rPr>
      </w:pPr>
      <w:hyperlink w:anchor="_Toc49502909" w:history="1">
        <w:r w:rsidR="00C63DCF" w:rsidRPr="00FF44DE">
          <w:rPr>
            <w:rStyle w:val="Hipervnculo"/>
          </w:rPr>
          <w:t>ANEXO 4</w:t>
        </w:r>
        <w:r w:rsidR="00C63DCF">
          <w:rPr>
            <w:webHidden/>
          </w:rPr>
          <w:tab/>
        </w:r>
        <w:r w:rsidR="00C63DCF">
          <w:rPr>
            <w:webHidden/>
          </w:rPr>
          <w:fldChar w:fldCharType="begin"/>
        </w:r>
        <w:r w:rsidR="00C63DCF">
          <w:rPr>
            <w:webHidden/>
          </w:rPr>
          <w:instrText xml:space="preserve"> PAGEREF _Toc49502909 \h </w:instrText>
        </w:r>
        <w:r w:rsidR="00C63DCF">
          <w:rPr>
            <w:webHidden/>
          </w:rPr>
        </w:r>
        <w:r w:rsidR="00C63DCF">
          <w:rPr>
            <w:webHidden/>
          </w:rPr>
          <w:fldChar w:fldCharType="separate"/>
        </w:r>
        <w:r w:rsidR="00A30D02">
          <w:rPr>
            <w:webHidden/>
          </w:rPr>
          <w:t>39</w:t>
        </w:r>
        <w:r w:rsidR="00C63DCF">
          <w:rPr>
            <w:webHidden/>
          </w:rPr>
          <w:fldChar w:fldCharType="end"/>
        </w:r>
      </w:hyperlink>
    </w:p>
    <w:p w14:paraId="753E8BBD" w14:textId="19A580D8" w:rsidR="00C63DCF" w:rsidRDefault="00E85476">
      <w:pPr>
        <w:pStyle w:val="TDC1"/>
        <w:rPr>
          <w:rFonts w:asciiTheme="minorHAnsi" w:eastAsiaTheme="minorEastAsia" w:hAnsiTheme="minorHAnsi" w:cstheme="minorBidi"/>
          <w:bCs w:val="0"/>
          <w:kern w:val="0"/>
          <w:sz w:val="22"/>
          <w:szCs w:val="22"/>
          <w:lang w:eastAsia="es-MX"/>
        </w:rPr>
      </w:pPr>
      <w:hyperlink w:anchor="_Toc49502911" w:history="1">
        <w:r w:rsidR="00C63DCF" w:rsidRPr="00FF44DE">
          <w:rPr>
            <w:rStyle w:val="Hipervnculo"/>
          </w:rPr>
          <w:t>ANEXO 5</w:t>
        </w:r>
        <w:r w:rsidR="00C63DCF">
          <w:rPr>
            <w:webHidden/>
          </w:rPr>
          <w:tab/>
        </w:r>
        <w:r w:rsidR="00C63DCF">
          <w:rPr>
            <w:webHidden/>
          </w:rPr>
          <w:fldChar w:fldCharType="begin"/>
        </w:r>
        <w:r w:rsidR="00C63DCF">
          <w:rPr>
            <w:webHidden/>
          </w:rPr>
          <w:instrText xml:space="preserve"> PAGEREF _Toc49502911 \h </w:instrText>
        </w:r>
        <w:r w:rsidR="00C63DCF">
          <w:rPr>
            <w:webHidden/>
          </w:rPr>
        </w:r>
        <w:r w:rsidR="00C63DCF">
          <w:rPr>
            <w:webHidden/>
          </w:rPr>
          <w:fldChar w:fldCharType="separate"/>
        </w:r>
        <w:r w:rsidR="00A30D02">
          <w:rPr>
            <w:webHidden/>
          </w:rPr>
          <w:t>40</w:t>
        </w:r>
        <w:r w:rsidR="00C63DCF">
          <w:rPr>
            <w:webHidden/>
          </w:rPr>
          <w:fldChar w:fldCharType="end"/>
        </w:r>
      </w:hyperlink>
    </w:p>
    <w:p w14:paraId="7B83CAE4" w14:textId="001CE4D8" w:rsidR="00C63DCF" w:rsidRDefault="00E85476">
      <w:pPr>
        <w:pStyle w:val="TDC1"/>
        <w:rPr>
          <w:rFonts w:asciiTheme="minorHAnsi" w:eastAsiaTheme="minorEastAsia" w:hAnsiTheme="minorHAnsi" w:cstheme="minorBidi"/>
          <w:bCs w:val="0"/>
          <w:kern w:val="0"/>
          <w:sz w:val="22"/>
          <w:szCs w:val="22"/>
          <w:lang w:eastAsia="es-MX"/>
        </w:rPr>
      </w:pPr>
      <w:hyperlink w:anchor="_Toc49502912" w:history="1">
        <w:r w:rsidR="00C63DCF" w:rsidRPr="00FF44DE">
          <w:rPr>
            <w:rStyle w:val="Hipervnculo"/>
          </w:rPr>
          <w:t>ANEXO 6</w:t>
        </w:r>
        <w:r w:rsidR="00C63DCF">
          <w:rPr>
            <w:webHidden/>
          </w:rPr>
          <w:tab/>
        </w:r>
        <w:r w:rsidR="00C63DCF">
          <w:rPr>
            <w:webHidden/>
          </w:rPr>
          <w:fldChar w:fldCharType="begin"/>
        </w:r>
        <w:r w:rsidR="00C63DCF">
          <w:rPr>
            <w:webHidden/>
          </w:rPr>
          <w:instrText xml:space="preserve"> PAGEREF _Toc49502912 \h </w:instrText>
        </w:r>
        <w:r w:rsidR="00C63DCF">
          <w:rPr>
            <w:webHidden/>
          </w:rPr>
        </w:r>
        <w:r w:rsidR="00C63DCF">
          <w:rPr>
            <w:webHidden/>
          </w:rPr>
          <w:fldChar w:fldCharType="separate"/>
        </w:r>
        <w:r w:rsidR="00A30D02">
          <w:rPr>
            <w:webHidden/>
          </w:rPr>
          <w:t>41</w:t>
        </w:r>
        <w:r w:rsidR="00C63DCF">
          <w:rPr>
            <w:webHidden/>
          </w:rPr>
          <w:fldChar w:fldCharType="end"/>
        </w:r>
      </w:hyperlink>
    </w:p>
    <w:p w14:paraId="0A0B8923" w14:textId="33B733F7" w:rsidR="00C63DCF" w:rsidRDefault="00E85476">
      <w:pPr>
        <w:pStyle w:val="TDC1"/>
        <w:rPr>
          <w:rFonts w:asciiTheme="minorHAnsi" w:eastAsiaTheme="minorEastAsia" w:hAnsiTheme="minorHAnsi" w:cstheme="minorBidi"/>
          <w:bCs w:val="0"/>
          <w:kern w:val="0"/>
          <w:sz w:val="22"/>
          <w:szCs w:val="22"/>
          <w:lang w:eastAsia="es-MX"/>
        </w:rPr>
      </w:pPr>
      <w:hyperlink w:anchor="_Toc49502913" w:history="1">
        <w:r w:rsidR="00C63DCF" w:rsidRPr="00FF44DE">
          <w:rPr>
            <w:rStyle w:val="Hipervnculo"/>
          </w:rPr>
          <w:t>ANEXO 7</w:t>
        </w:r>
        <w:r w:rsidR="00C63DCF">
          <w:rPr>
            <w:webHidden/>
          </w:rPr>
          <w:tab/>
        </w:r>
        <w:r w:rsidR="00C63DCF">
          <w:rPr>
            <w:webHidden/>
          </w:rPr>
          <w:fldChar w:fldCharType="begin"/>
        </w:r>
        <w:r w:rsidR="00C63DCF">
          <w:rPr>
            <w:webHidden/>
          </w:rPr>
          <w:instrText xml:space="preserve"> PAGEREF _Toc49502913 \h </w:instrText>
        </w:r>
        <w:r w:rsidR="00C63DCF">
          <w:rPr>
            <w:webHidden/>
          </w:rPr>
        </w:r>
        <w:r w:rsidR="00C63DCF">
          <w:rPr>
            <w:webHidden/>
          </w:rPr>
          <w:fldChar w:fldCharType="separate"/>
        </w:r>
        <w:r w:rsidR="00A30D02">
          <w:rPr>
            <w:webHidden/>
          </w:rPr>
          <w:t>42</w:t>
        </w:r>
        <w:r w:rsidR="00C63DCF">
          <w:rPr>
            <w:webHidden/>
          </w:rPr>
          <w:fldChar w:fldCharType="end"/>
        </w:r>
      </w:hyperlink>
    </w:p>
    <w:p w14:paraId="7798C460" w14:textId="4AF0CDB2" w:rsidR="00C63DCF" w:rsidRDefault="00E85476">
      <w:pPr>
        <w:pStyle w:val="TDC1"/>
        <w:rPr>
          <w:rFonts w:asciiTheme="minorHAnsi" w:eastAsiaTheme="minorEastAsia" w:hAnsiTheme="minorHAnsi" w:cstheme="minorBidi"/>
          <w:bCs w:val="0"/>
          <w:kern w:val="0"/>
          <w:sz w:val="22"/>
          <w:szCs w:val="22"/>
          <w:lang w:eastAsia="es-MX"/>
        </w:rPr>
      </w:pPr>
      <w:hyperlink w:anchor="_Toc49502914" w:history="1">
        <w:r w:rsidR="00C63DCF" w:rsidRPr="00FF44DE">
          <w:rPr>
            <w:rStyle w:val="Hipervnculo"/>
          </w:rPr>
          <w:t>ANEXO 8</w:t>
        </w:r>
        <w:r w:rsidR="00C63DCF">
          <w:rPr>
            <w:webHidden/>
          </w:rPr>
          <w:tab/>
        </w:r>
        <w:r w:rsidR="00C63DCF">
          <w:rPr>
            <w:webHidden/>
          </w:rPr>
          <w:fldChar w:fldCharType="begin"/>
        </w:r>
        <w:r w:rsidR="00C63DCF">
          <w:rPr>
            <w:webHidden/>
          </w:rPr>
          <w:instrText xml:space="preserve"> PAGEREF _Toc49502914 \h </w:instrText>
        </w:r>
        <w:r w:rsidR="00C63DCF">
          <w:rPr>
            <w:webHidden/>
          </w:rPr>
        </w:r>
        <w:r w:rsidR="00C63DCF">
          <w:rPr>
            <w:webHidden/>
          </w:rPr>
          <w:fldChar w:fldCharType="separate"/>
        </w:r>
        <w:r w:rsidR="00A30D02">
          <w:rPr>
            <w:webHidden/>
          </w:rPr>
          <w:t>43</w:t>
        </w:r>
        <w:r w:rsidR="00C63DCF">
          <w:rPr>
            <w:webHidden/>
          </w:rPr>
          <w:fldChar w:fldCharType="end"/>
        </w:r>
      </w:hyperlink>
    </w:p>
    <w:p w14:paraId="3AB28DB6" w14:textId="66935780" w:rsidR="00C63DCF" w:rsidRDefault="00E85476">
      <w:pPr>
        <w:pStyle w:val="TDC1"/>
        <w:rPr>
          <w:rFonts w:asciiTheme="minorHAnsi" w:eastAsiaTheme="minorEastAsia" w:hAnsiTheme="minorHAnsi" w:cstheme="minorBidi"/>
          <w:bCs w:val="0"/>
          <w:kern w:val="0"/>
          <w:sz w:val="22"/>
          <w:szCs w:val="22"/>
          <w:lang w:eastAsia="es-MX"/>
        </w:rPr>
      </w:pPr>
      <w:hyperlink w:anchor="_Toc49502915" w:history="1">
        <w:r w:rsidR="00C63DCF" w:rsidRPr="00FF44DE">
          <w:rPr>
            <w:rStyle w:val="Hipervnculo"/>
          </w:rPr>
          <w:t>ANEXO 9</w:t>
        </w:r>
        <w:r w:rsidR="00C63DCF">
          <w:rPr>
            <w:webHidden/>
          </w:rPr>
          <w:tab/>
        </w:r>
        <w:r w:rsidR="00C63DCF">
          <w:rPr>
            <w:webHidden/>
          </w:rPr>
          <w:fldChar w:fldCharType="begin"/>
        </w:r>
        <w:r w:rsidR="00C63DCF">
          <w:rPr>
            <w:webHidden/>
          </w:rPr>
          <w:instrText xml:space="preserve"> PAGEREF _Toc49502915 \h </w:instrText>
        </w:r>
        <w:r w:rsidR="00C63DCF">
          <w:rPr>
            <w:webHidden/>
          </w:rPr>
        </w:r>
        <w:r w:rsidR="00C63DCF">
          <w:rPr>
            <w:webHidden/>
          </w:rPr>
          <w:fldChar w:fldCharType="separate"/>
        </w:r>
        <w:r w:rsidR="00A30D02">
          <w:rPr>
            <w:webHidden/>
          </w:rPr>
          <w:t>43</w:t>
        </w:r>
        <w:r w:rsidR="00C63DCF">
          <w:rPr>
            <w:webHidden/>
          </w:rPr>
          <w:fldChar w:fldCharType="end"/>
        </w:r>
      </w:hyperlink>
    </w:p>
    <w:p w14:paraId="6EF35C40" w14:textId="743B2B38" w:rsidR="00C63DCF" w:rsidRDefault="00E85476">
      <w:pPr>
        <w:pStyle w:val="TDC1"/>
        <w:rPr>
          <w:rFonts w:asciiTheme="minorHAnsi" w:eastAsiaTheme="minorEastAsia" w:hAnsiTheme="minorHAnsi" w:cstheme="minorBidi"/>
          <w:bCs w:val="0"/>
          <w:kern w:val="0"/>
          <w:sz w:val="22"/>
          <w:szCs w:val="22"/>
          <w:lang w:eastAsia="es-MX"/>
        </w:rPr>
      </w:pPr>
      <w:hyperlink w:anchor="_Toc49502916" w:history="1">
        <w:r w:rsidR="00C63DCF" w:rsidRPr="00FF44DE">
          <w:rPr>
            <w:rStyle w:val="Hipervnculo"/>
          </w:rPr>
          <w:t>ANEXO 10</w:t>
        </w:r>
        <w:r w:rsidR="00C63DCF">
          <w:rPr>
            <w:webHidden/>
          </w:rPr>
          <w:tab/>
        </w:r>
        <w:r w:rsidR="00C63DCF">
          <w:rPr>
            <w:webHidden/>
          </w:rPr>
          <w:fldChar w:fldCharType="begin"/>
        </w:r>
        <w:r w:rsidR="00C63DCF">
          <w:rPr>
            <w:webHidden/>
          </w:rPr>
          <w:instrText xml:space="preserve"> PAGEREF _Toc49502916 \h </w:instrText>
        </w:r>
        <w:r w:rsidR="00C63DCF">
          <w:rPr>
            <w:webHidden/>
          </w:rPr>
        </w:r>
        <w:r w:rsidR="00C63DCF">
          <w:rPr>
            <w:webHidden/>
          </w:rPr>
          <w:fldChar w:fldCharType="separate"/>
        </w:r>
        <w:r w:rsidR="00A30D02">
          <w:rPr>
            <w:webHidden/>
          </w:rPr>
          <w:t>52</w:t>
        </w:r>
        <w:r w:rsidR="00C63DCF">
          <w:rPr>
            <w:webHidden/>
          </w:rPr>
          <w:fldChar w:fldCharType="end"/>
        </w:r>
      </w:hyperlink>
    </w:p>
    <w:p w14:paraId="0926FAFD" w14:textId="2258019D" w:rsidR="00C63DCF" w:rsidRDefault="00E85476">
      <w:pPr>
        <w:pStyle w:val="TDC1"/>
        <w:rPr>
          <w:rFonts w:asciiTheme="minorHAnsi" w:eastAsiaTheme="minorEastAsia" w:hAnsiTheme="minorHAnsi" w:cstheme="minorBidi"/>
          <w:bCs w:val="0"/>
          <w:kern w:val="0"/>
          <w:sz w:val="22"/>
          <w:szCs w:val="22"/>
          <w:lang w:eastAsia="es-MX"/>
        </w:rPr>
      </w:pPr>
      <w:hyperlink w:anchor="_Toc49502917" w:history="1">
        <w:r w:rsidR="00C63DCF" w:rsidRPr="00FF44DE">
          <w:rPr>
            <w:rStyle w:val="Hipervnculo"/>
          </w:rPr>
          <w:t>LINEAMIENTOS PARA LA UTILIZACIÓN DEL SISTEMA ELECTRÓNICO</w:t>
        </w:r>
        <w:r w:rsidR="00C63DCF">
          <w:rPr>
            <w:rStyle w:val="Hipervnculo"/>
          </w:rPr>
          <w:t>,</w:t>
        </w:r>
        <w:r w:rsidR="00C63DCF" w:rsidRPr="00FF44DE">
          <w:rPr>
            <w:rStyle w:val="Hipervnculo"/>
          </w:rPr>
          <w:t xml:space="preserve"> DENOMINADO COMPRAINE</w:t>
        </w:r>
        <w:r w:rsidR="00C63DCF">
          <w:rPr>
            <w:webHidden/>
          </w:rPr>
          <w:tab/>
        </w:r>
        <w:r w:rsidR="00C63DCF">
          <w:rPr>
            <w:webHidden/>
          </w:rPr>
          <w:fldChar w:fldCharType="begin"/>
        </w:r>
        <w:r w:rsidR="00C63DCF">
          <w:rPr>
            <w:webHidden/>
          </w:rPr>
          <w:instrText xml:space="preserve"> PAGEREF _Toc49502917 \h </w:instrText>
        </w:r>
        <w:r w:rsidR="00C63DCF">
          <w:rPr>
            <w:webHidden/>
          </w:rPr>
        </w:r>
        <w:r w:rsidR="00C63DCF">
          <w:rPr>
            <w:webHidden/>
          </w:rPr>
          <w:fldChar w:fldCharType="separate"/>
        </w:r>
        <w:r w:rsidR="00A30D02">
          <w:rPr>
            <w:webHidden/>
          </w:rPr>
          <w:t>54</w:t>
        </w:r>
        <w:r w:rsidR="00C63DCF">
          <w:rPr>
            <w:webHidden/>
          </w:rPr>
          <w:fldChar w:fldCharType="end"/>
        </w:r>
      </w:hyperlink>
    </w:p>
    <w:p w14:paraId="01B33B86" w14:textId="13ECE0D4"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3" w:name="_Toc289064560"/>
      <w:bookmarkStart w:id="4" w:name="_Toc314085291"/>
      <w:bookmarkStart w:id="5" w:name="_Toc314094112"/>
      <w:bookmarkStart w:id="6" w:name="_Toc434004079"/>
      <w:bookmarkStart w:id="7" w:name="_Toc499053735"/>
      <w:bookmarkStart w:id="8" w:name="_Toc49502845"/>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2"/>
      <w:r w:rsidRPr="00523B47">
        <w:rPr>
          <w:rFonts w:cs="Arial"/>
          <w:color w:val="244061" w:themeColor="accent1" w:themeShade="80"/>
          <w:kern w:val="32"/>
          <w:sz w:val="20"/>
        </w:rPr>
        <w:t>INFORMACIÓN GENÉRICA Y ALCANCE DE LA CONTRATACIÓN</w:t>
      </w:r>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49502846"/>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0FD9C5A5" w14:textId="3D575CCD" w:rsidR="00C44850" w:rsidRPr="00C44850" w:rsidRDefault="00AF27B0" w:rsidP="00C44850">
      <w:pPr>
        <w:pStyle w:val="Prrafodelista"/>
        <w:ind w:left="705"/>
        <w:jc w:val="both"/>
        <w:rPr>
          <w:rFonts w:ascii="Arial" w:hAnsi="Arial" w:cs="Arial"/>
        </w:rPr>
      </w:pPr>
      <w:bookmarkStart w:id="25" w:name="_Toc289064562"/>
      <w:bookmarkStart w:id="26" w:name="_Toc314085293"/>
      <w:bookmarkStart w:id="27"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del</w:t>
      </w:r>
      <w:r w:rsidRPr="00AF27B0">
        <w:rPr>
          <w:rFonts w:ascii="Arial" w:hAnsi="Arial" w:cs="Arial"/>
        </w:rPr>
        <w:t xml:space="preserve"> </w:t>
      </w:r>
      <w:r w:rsidR="004E1886">
        <w:rPr>
          <w:rFonts w:ascii="Arial" w:hAnsi="Arial" w:cs="Arial"/>
        </w:rPr>
        <w:t>“</w:t>
      </w:r>
      <w:r w:rsidR="00161D29" w:rsidRPr="00161D29">
        <w:rPr>
          <w:rFonts w:ascii="Arial" w:hAnsi="Arial" w:cs="Arial"/>
          <w:b/>
        </w:rPr>
        <w:t xml:space="preserve">Servicio de renovación del soporte y mantenimiento a las licencias </w:t>
      </w:r>
      <w:proofErr w:type="spellStart"/>
      <w:r w:rsidR="00161D29" w:rsidRPr="00161D29">
        <w:rPr>
          <w:rFonts w:ascii="Arial" w:hAnsi="Arial" w:cs="Arial"/>
          <w:b/>
        </w:rPr>
        <w:t>Tableau</w:t>
      </w:r>
      <w:proofErr w:type="spellEnd"/>
      <w:r w:rsidR="00161D29" w:rsidRPr="00161D29">
        <w:rPr>
          <w:rFonts w:ascii="Arial" w:hAnsi="Arial" w:cs="Arial"/>
          <w:b/>
        </w:rPr>
        <w:t xml:space="preserve"> Server y </w:t>
      </w:r>
      <w:proofErr w:type="spellStart"/>
      <w:r w:rsidR="00161D29" w:rsidRPr="00161D29">
        <w:rPr>
          <w:rFonts w:ascii="Arial" w:hAnsi="Arial" w:cs="Arial"/>
          <w:b/>
        </w:rPr>
        <w:t>Tableau</w:t>
      </w:r>
      <w:proofErr w:type="spellEnd"/>
      <w:r w:rsidR="00161D29" w:rsidRPr="00161D29">
        <w:rPr>
          <w:rFonts w:ascii="Arial" w:hAnsi="Arial" w:cs="Arial"/>
          <w:b/>
        </w:rPr>
        <w:t xml:space="preserve"> Desktop</w:t>
      </w:r>
      <w:r w:rsidR="00414D23">
        <w:rPr>
          <w:rFonts w:ascii="Arial" w:hAnsi="Arial" w:cs="Arial"/>
          <w:b/>
        </w:rPr>
        <w:t xml:space="preserve"> (</w:t>
      </w:r>
      <w:r w:rsidR="00CB0647">
        <w:rPr>
          <w:rFonts w:ascii="Arial" w:hAnsi="Arial" w:cs="Arial"/>
          <w:b/>
        </w:rPr>
        <w:t>Tercera</w:t>
      </w:r>
      <w:r w:rsidR="00414D23">
        <w:rPr>
          <w:rFonts w:ascii="Arial" w:hAnsi="Arial" w:cs="Arial"/>
          <w:b/>
        </w:rPr>
        <w:t xml:space="preserve"> Convocatoria)</w:t>
      </w:r>
      <w:r w:rsidR="003F2183">
        <w:rPr>
          <w:rFonts w:ascii="Arial" w:hAnsi="Arial" w:cs="Arial"/>
          <w:b/>
        </w:rPr>
        <w:t xml:space="preserve">”, </w:t>
      </w:r>
      <w:r w:rsidR="00905D06" w:rsidRPr="003F2183">
        <w:rPr>
          <w:rFonts w:ascii="Arial" w:hAnsi="Arial" w:cs="Arial"/>
          <w:bCs/>
        </w:rPr>
        <w:t>que</w:t>
      </w:r>
      <w:r w:rsidRPr="003F2183">
        <w:rPr>
          <w:rFonts w:ascii="Arial" w:hAnsi="Arial" w:cs="Arial"/>
        </w:rPr>
        <w:t xml:space="preserve"> consiste en</w:t>
      </w:r>
      <w:r w:rsidRPr="003F2183">
        <w:rPr>
          <w:rFonts w:ascii="Arial" w:hAnsi="Arial" w:cs="Arial"/>
          <w:b/>
        </w:rPr>
        <w:t xml:space="preserve"> </w:t>
      </w:r>
      <w:r w:rsidR="003F2183">
        <w:rPr>
          <w:rFonts w:ascii="Arial" w:hAnsi="Arial" w:cs="Arial"/>
          <w:b/>
        </w:rPr>
        <w:t>01</w:t>
      </w:r>
      <w:r w:rsidRPr="003F2183">
        <w:rPr>
          <w:rFonts w:ascii="Arial" w:hAnsi="Arial" w:cs="Arial"/>
          <w:b/>
        </w:rPr>
        <w:t xml:space="preserve"> (</w:t>
      </w:r>
      <w:r w:rsidR="003F2183">
        <w:rPr>
          <w:rFonts w:ascii="Arial" w:hAnsi="Arial" w:cs="Arial"/>
          <w:b/>
        </w:rPr>
        <w:t>una</w:t>
      </w:r>
      <w:r w:rsidRPr="003F2183">
        <w:rPr>
          <w:rFonts w:ascii="Arial" w:hAnsi="Arial" w:cs="Arial"/>
          <w:b/>
        </w:rPr>
        <w:t xml:space="preserve">) partida, </w:t>
      </w:r>
      <w:r w:rsidRPr="003F2183">
        <w:rPr>
          <w:rFonts w:ascii="Arial" w:hAnsi="Arial" w:cs="Arial"/>
        </w:rPr>
        <w:t xml:space="preserve">por lo tanto, la adjudicación será a un </w:t>
      </w:r>
      <w:r w:rsidR="0072333E">
        <w:rPr>
          <w:rFonts w:ascii="Arial" w:hAnsi="Arial" w:cs="Arial"/>
        </w:rPr>
        <w:t xml:space="preserve">solo </w:t>
      </w:r>
      <w:r w:rsidRPr="003F2183">
        <w:rPr>
          <w:rFonts w:ascii="Arial" w:hAnsi="Arial" w:cs="Arial"/>
        </w:rPr>
        <w:t>LICITANTE</w:t>
      </w:r>
      <w:r w:rsidR="00C44850">
        <w:rPr>
          <w:rFonts w:ascii="Arial" w:hAnsi="Arial" w:cs="Arial"/>
        </w:rPr>
        <w:t>.</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58F48F6F" w14:textId="4693FDDD" w:rsidR="0075205B" w:rsidRDefault="0075205B" w:rsidP="00DC6429">
      <w:pPr>
        <w:ind w:left="709"/>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49502847"/>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3F6CECD9" w14:textId="3C7047D9" w:rsidR="00687183" w:rsidRPr="0080281B" w:rsidRDefault="00161D29" w:rsidP="00687183">
      <w:pPr>
        <w:pStyle w:val="Sangra3detindependiente1"/>
        <w:spacing w:before="120" w:after="120"/>
        <w:ind w:left="705"/>
        <w:rPr>
          <w:rFonts w:cs="Arial"/>
          <w:sz w:val="20"/>
        </w:rPr>
      </w:pPr>
      <w:bookmarkStart w:id="31" w:name="_Toc289064563"/>
      <w:bookmarkStart w:id="32" w:name="_Toc314085294"/>
      <w:bookmarkStart w:id="33" w:name="_Toc314094115"/>
      <w:r w:rsidRPr="00161D29">
        <w:rPr>
          <w:rFonts w:cs="Arial"/>
          <w:sz w:val="20"/>
        </w:rPr>
        <w:t>El contrato que se adjudique abarcará los ejercicios fiscales 202</w:t>
      </w:r>
      <w:r>
        <w:rPr>
          <w:rFonts w:cs="Arial"/>
          <w:sz w:val="20"/>
        </w:rPr>
        <w:t>1</w:t>
      </w:r>
      <w:r w:rsidRPr="00161D29">
        <w:rPr>
          <w:rFonts w:cs="Arial"/>
          <w:sz w:val="20"/>
        </w:rPr>
        <w:t xml:space="preserve"> y 202</w:t>
      </w:r>
      <w:r>
        <w:rPr>
          <w:rFonts w:cs="Arial"/>
          <w:sz w:val="20"/>
        </w:rPr>
        <w:t>2</w:t>
      </w:r>
      <w:r w:rsidRPr="00161D29">
        <w:rPr>
          <w:rFonts w:cs="Arial"/>
          <w:sz w:val="20"/>
        </w:rPr>
        <w:t>, y se adjudicará al LICITANTE cuya proposición resulte solvente.</w:t>
      </w:r>
    </w:p>
    <w:p w14:paraId="50C72490" w14:textId="05AA59DF" w:rsidR="00687183" w:rsidRDefault="00687183" w:rsidP="00687183">
      <w:pPr>
        <w:pStyle w:val="Sangra3detindependiente1"/>
        <w:spacing w:before="120" w:after="120"/>
        <w:ind w:left="705"/>
        <w:rPr>
          <w:rFonts w:cs="Arial"/>
          <w:sz w:val="20"/>
        </w:rPr>
      </w:pPr>
      <w:r w:rsidRPr="00565F7D">
        <w:rPr>
          <w:rFonts w:cs="Arial"/>
          <w:sz w:val="20"/>
        </w:rPr>
        <w:t xml:space="preserve">Para la presente contratación se cuenta con presupuesto autorizado </w:t>
      </w:r>
      <w:r>
        <w:rPr>
          <w:rFonts w:cs="Arial"/>
          <w:sz w:val="20"/>
        </w:rPr>
        <w:t>para ejercer recursos en la partida</w:t>
      </w:r>
      <w:r w:rsidR="0088658F">
        <w:rPr>
          <w:rFonts w:cs="Arial"/>
          <w:sz w:val="20"/>
        </w:rPr>
        <w:t xml:space="preserve"> 32701</w:t>
      </w:r>
      <w:r w:rsidRPr="00565F7D">
        <w:rPr>
          <w:rFonts w:cs="Arial"/>
          <w:sz w:val="20"/>
        </w:rPr>
        <w:t xml:space="preserve"> </w:t>
      </w:r>
      <w:r w:rsidR="00C87561">
        <w:rPr>
          <w:rFonts w:cs="Arial"/>
          <w:sz w:val="20"/>
        </w:rPr>
        <w:t>“Patentes, Regalías y Otros”.</w:t>
      </w:r>
    </w:p>
    <w:p w14:paraId="73466D31" w14:textId="019B1BB9" w:rsidR="00161D29" w:rsidRDefault="00161D29" w:rsidP="00687183">
      <w:pPr>
        <w:pStyle w:val="Sangra3detindependiente1"/>
        <w:spacing w:before="120" w:after="120"/>
        <w:ind w:left="705"/>
        <w:rPr>
          <w:rFonts w:cs="Arial"/>
          <w:sz w:val="20"/>
        </w:rPr>
      </w:pPr>
      <w:r w:rsidRPr="00161D29">
        <w:rPr>
          <w:rFonts w:cs="Arial"/>
          <w:sz w:val="20"/>
        </w:rPr>
        <w:t>La erogación de los recursos para el ejercicio fiscal 202</w:t>
      </w:r>
      <w:r>
        <w:rPr>
          <w:rFonts w:cs="Arial"/>
          <w:sz w:val="20"/>
        </w:rPr>
        <w:t>2</w:t>
      </w:r>
      <w:r w:rsidRPr="00161D29">
        <w:rPr>
          <w:rFonts w:cs="Arial"/>
          <w:sz w:val="20"/>
        </w:rPr>
        <w:t>, 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considerará nulo.</w:t>
      </w:r>
    </w:p>
    <w:p w14:paraId="5871BAB4" w14:textId="77777777" w:rsidR="00C96BF5" w:rsidRPr="00752D01" w:rsidRDefault="00C96BF5"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49502848"/>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1B90DC83" w14:textId="452DB0EA" w:rsidR="00687183" w:rsidRPr="00A4080B" w:rsidRDefault="00687183" w:rsidP="00687183">
      <w:pPr>
        <w:pStyle w:val="Texto0"/>
        <w:tabs>
          <w:tab w:val="left" w:pos="567"/>
        </w:tabs>
        <w:spacing w:before="120" w:after="120" w:line="240" w:lineRule="auto"/>
        <w:ind w:left="705" w:firstLine="0"/>
        <w:rPr>
          <w:sz w:val="20"/>
        </w:rPr>
      </w:pPr>
      <w:bookmarkStart w:id="37" w:name="_Toc289064564"/>
      <w:bookmarkStart w:id="38" w:name="_Toc298959961"/>
      <w:bookmarkStart w:id="39" w:name="_Toc289064565"/>
      <w:r w:rsidRPr="00A4080B">
        <w:rPr>
          <w:sz w:val="20"/>
        </w:rPr>
        <w:t>La vigencia del contrato será</w:t>
      </w:r>
      <w:r>
        <w:rPr>
          <w:sz w:val="20"/>
        </w:rPr>
        <w:t xml:space="preserve"> </w:t>
      </w:r>
      <w:r w:rsidR="00013542">
        <w:rPr>
          <w:sz w:val="20"/>
        </w:rPr>
        <w:t xml:space="preserve">a </w:t>
      </w:r>
      <w:r w:rsidR="006C1FAE">
        <w:rPr>
          <w:sz w:val="20"/>
        </w:rPr>
        <w:t>partir de la fecha de notificación del fallo</w:t>
      </w:r>
      <w:r w:rsidR="00013542">
        <w:rPr>
          <w:sz w:val="20"/>
        </w:rPr>
        <w:t xml:space="preserve"> y hasta el 31 de diciembre de 202</w:t>
      </w:r>
      <w:r w:rsidR="0088658F">
        <w:rPr>
          <w:sz w:val="20"/>
        </w:rPr>
        <w:t>2.</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F3A70F2" w14:textId="77777777" w:rsidR="0048068A" w:rsidRDefault="0048068A" w:rsidP="00F146F1">
      <w:pPr>
        <w:pStyle w:val="Texto0"/>
        <w:tabs>
          <w:tab w:val="left" w:pos="567"/>
        </w:tabs>
        <w:spacing w:after="0" w:line="240" w:lineRule="auto"/>
        <w:ind w:left="709" w:firstLine="0"/>
        <w:rPr>
          <w:sz w:val="20"/>
        </w:rPr>
      </w:pPr>
    </w:p>
    <w:p w14:paraId="7623AF38" w14:textId="06C3088D"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49502849"/>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r>
        <w:rPr>
          <w:rFonts w:cs="Arial"/>
          <w:bCs/>
          <w:color w:val="244061" w:themeColor="accent1" w:themeShade="80"/>
          <w:sz w:val="20"/>
        </w:rPr>
        <w:t>prestación del servicio</w:t>
      </w:r>
      <w:r w:rsidR="001711C9">
        <w:rPr>
          <w:rFonts w:cs="Arial"/>
          <w:bCs/>
          <w:color w:val="244061" w:themeColor="accent1" w:themeShade="80"/>
          <w:sz w:val="20"/>
        </w:rPr>
        <w:t xml:space="preserve"> </w:t>
      </w:r>
      <w:bookmarkEnd w:id="44"/>
      <w:bookmarkEnd w:id="45"/>
    </w:p>
    <w:p w14:paraId="5205DD2C" w14:textId="3DBCB5AE" w:rsidR="00A7474B" w:rsidRPr="00DC4C0D" w:rsidRDefault="00A7474B" w:rsidP="00A7474B">
      <w:pPr>
        <w:pStyle w:val="Ttulo1"/>
        <w:numPr>
          <w:ilvl w:val="2"/>
          <w:numId w:val="1"/>
        </w:numPr>
        <w:spacing w:line="360" w:lineRule="auto"/>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r w:rsidRPr="00DE746B">
        <w:rPr>
          <w:rFonts w:cs="Arial"/>
          <w:bCs/>
          <w:color w:val="244061" w:themeColor="accent1" w:themeShade="80"/>
          <w:sz w:val="20"/>
        </w:rPr>
        <w:t xml:space="preserve">Plazo para la </w:t>
      </w:r>
      <w:r>
        <w:rPr>
          <w:rFonts w:cs="Arial"/>
          <w:bCs/>
          <w:color w:val="244061" w:themeColor="accent1" w:themeShade="80"/>
          <w:sz w:val="20"/>
        </w:rPr>
        <w:t xml:space="preserve">prestación del </w:t>
      </w:r>
      <w:r w:rsidR="00721ED1">
        <w:rPr>
          <w:rFonts w:cs="Arial"/>
          <w:bCs/>
          <w:color w:val="244061" w:themeColor="accent1" w:themeShade="80"/>
          <w:sz w:val="20"/>
        </w:rPr>
        <w:t>s</w:t>
      </w:r>
      <w:r>
        <w:rPr>
          <w:rFonts w:cs="Arial"/>
          <w:bCs/>
          <w:color w:val="244061" w:themeColor="accent1" w:themeShade="80"/>
          <w:sz w:val="20"/>
        </w:rPr>
        <w:t>ervicio</w:t>
      </w:r>
      <w:bookmarkEnd w:id="49"/>
      <w:bookmarkEnd w:id="50"/>
      <w:bookmarkEnd w:id="51"/>
      <w:bookmarkEnd w:id="52"/>
      <w:bookmarkEnd w:id="53"/>
      <w:bookmarkEnd w:id="54"/>
      <w:bookmarkEnd w:id="55"/>
    </w:p>
    <w:p w14:paraId="2413BE5B" w14:textId="29721D20" w:rsidR="00161D29" w:rsidRPr="00161D29" w:rsidRDefault="00161D29" w:rsidP="00161D29">
      <w:pPr>
        <w:pStyle w:val="Texto0"/>
        <w:tabs>
          <w:tab w:val="left" w:pos="567"/>
        </w:tabs>
        <w:spacing w:before="120" w:after="120"/>
        <w:ind w:left="705" w:firstLine="0"/>
        <w:rPr>
          <w:rFonts w:cs="Arial"/>
          <w:sz w:val="20"/>
          <w:lang w:val="es-MX"/>
        </w:rPr>
      </w:pPr>
      <w:r w:rsidRPr="00161D29">
        <w:rPr>
          <w:rFonts w:cs="Arial"/>
          <w:sz w:val="20"/>
          <w:lang w:val="es-MX"/>
        </w:rPr>
        <w:t xml:space="preserve">Las renovaciones de soporte técnico y mantenimiento a las </w:t>
      </w:r>
      <w:r w:rsidR="00DF2E83" w:rsidRPr="00161D29">
        <w:rPr>
          <w:rFonts w:cs="Arial"/>
          <w:sz w:val="20"/>
          <w:lang w:val="es-MX"/>
        </w:rPr>
        <w:t>licencias</w:t>
      </w:r>
      <w:r w:rsidRPr="00161D29">
        <w:rPr>
          <w:rFonts w:cs="Arial"/>
          <w:sz w:val="20"/>
          <w:lang w:val="es-MX"/>
        </w:rPr>
        <w:t xml:space="preserve"> deberán realizarse conforme a los plazos establecidos en </w:t>
      </w:r>
      <w:r w:rsidR="00F1206E">
        <w:rPr>
          <w:rFonts w:cs="Arial"/>
          <w:sz w:val="20"/>
          <w:lang w:val="es-MX"/>
        </w:rPr>
        <w:t xml:space="preserve">las </w:t>
      </w:r>
      <w:r w:rsidR="00F1206E" w:rsidRPr="00F1206E">
        <w:rPr>
          <w:rFonts w:cs="Arial"/>
          <w:b/>
          <w:bCs/>
          <w:sz w:val="20"/>
          <w:lang w:val="es-MX"/>
        </w:rPr>
        <w:t>Tablas 2 y 3</w:t>
      </w:r>
      <w:r w:rsidR="00F1206E">
        <w:rPr>
          <w:rFonts w:cs="Arial"/>
          <w:sz w:val="20"/>
          <w:lang w:val="es-MX"/>
        </w:rPr>
        <w:t xml:space="preserve"> d</w:t>
      </w:r>
      <w:r w:rsidRPr="00161D29">
        <w:rPr>
          <w:rFonts w:cs="Arial"/>
          <w:sz w:val="20"/>
          <w:lang w:val="es-MX"/>
        </w:rPr>
        <w:t xml:space="preserve">el numeral </w:t>
      </w:r>
      <w:r w:rsidR="00DF2E83" w:rsidRPr="00DF2E83">
        <w:rPr>
          <w:rFonts w:cs="Arial"/>
          <w:b/>
          <w:bCs/>
          <w:sz w:val="20"/>
          <w:lang w:val="es-MX"/>
        </w:rPr>
        <w:t>3.1.1</w:t>
      </w:r>
      <w:r w:rsidRPr="00DF2E83">
        <w:rPr>
          <w:rFonts w:cs="Arial"/>
          <w:b/>
          <w:bCs/>
          <w:sz w:val="20"/>
          <w:lang w:val="es-MX"/>
        </w:rPr>
        <w:t xml:space="preserve"> “</w:t>
      </w:r>
      <w:r w:rsidR="00DF2E83" w:rsidRPr="00DF2E83">
        <w:rPr>
          <w:rFonts w:cs="Arial"/>
          <w:b/>
          <w:bCs/>
          <w:sz w:val="20"/>
          <w:lang w:val="es-MX"/>
        </w:rPr>
        <w:t xml:space="preserve">Servicio de renovación del soporte y mantenimiento a las licencias </w:t>
      </w:r>
      <w:proofErr w:type="spellStart"/>
      <w:r w:rsidR="00DF2E83" w:rsidRPr="00DF2E83">
        <w:rPr>
          <w:rFonts w:cs="Arial"/>
          <w:b/>
          <w:bCs/>
          <w:sz w:val="20"/>
          <w:lang w:val="es-MX"/>
        </w:rPr>
        <w:t>Tableau</w:t>
      </w:r>
      <w:proofErr w:type="spellEnd"/>
      <w:r w:rsidR="00DF2E83" w:rsidRPr="00DF2E83">
        <w:rPr>
          <w:rFonts w:cs="Arial"/>
          <w:b/>
          <w:bCs/>
          <w:sz w:val="20"/>
          <w:lang w:val="es-MX"/>
        </w:rPr>
        <w:t xml:space="preserve"> Server y </w:t>
      </w:r>
      <w:proofErr w:type="spellStart"/>
      <w:r w:rsidR="00DF2E83" w:rsidRPr="00DF2E83">
        <w:rPr>
          <w:rFonts w:cs="Arial"/>
          <w:b/>
          <w:bCs/>
          <w:sz w:val="20"/>
          <w:lang w:val="es-MX"/>
        </w:rPr>
        <w:t>Tableau</w:t>
      </w:r>
      <w:proofErr w:type="spellEnd"/>
      <w:r w:rsidR="00DF2E83" w:rsidRPr="00DF2E83">
        <w:rPr>
          <w:rFonts w:cs="Arial"/>
          <w:b/>
          <w:bCs/>
          <w:sz w:val="20"/>
          <w:lang w:val="es-MX"/>
        </w:rPr>
        <w:t xml:space="preserve"> Desktop</w:t>
      </w:r>
      <w:r w:rsidRPr="00DF2E83">
        <w:rPr>
          <w:rFonts w:cs="Arial"/>
          <w:b/>
          <w:bCs/>
          <w:sz w:val="20"/>
          <w:lang w:val="es-MX"/>
        </w:rPr>
        <w:t>”</w:t>
      </w:r>
      <w:r w:rsidR="00F1206E">
        <w:rPr>
          <w:rFonts w:cs="Arial"/>
          <w:b/>
          <w:bCs/>
          <w:sz w:val="20"/>
          <w:lang w:val="es-MX"/>
        </w:rPr>
        <w:t xml:space="preserve"> </w:t>
      </w:r>
      <w:r w:rsidRPr="00161D29">
        <w:rPr>
          <w:rFonts w:cs="Arial"/>
          <w:sz w:val="20"/>
          <w:lang w:val="es-MX"/>
        </w:rPr>
        <w:t>del Anexo 1 “Especificaciones técnicas” de la presente convocatoria.</w:t>
      </w:r>
    </w:p>
    <w:p w14:paraId="1B3F138E" w14:textId="3CBD439E" w:rsidR="006C1FAE" w:rsidRPr="00DB5F67" w:rsidRDefault="00F1206E" w:rsidP="00DB5F67">
      <w:pPr>
        <w:pStyle w:val="Texto0"/>
        <w:tabs>
          <w:tab w:val="left" w:pos="567"/>
        </w:tabs>
        <w:spacing w:before="120" w:after="120"/>
        <w:ind w:left="705" w:firstLine="0"/>
        <w:rPr>
          <w:rFonts w:cs="Arial"/>
          <w:sz w:val="20"/>
          <w:lang w:val="es-MX"/>
        </w:rPr>
      </w:pPr>
      <w:r w:rsidRPr="00280700">
        <w:rPr>
          <w:rFonts w:cs="Arial"/>
          <w:sz w:val="20"/>
          <w:lang w:val="es-MX"/>
        </w:rPr>
        <w:t>El plazo para la presentación</w:t>
      </w:r>
      <w:r w:rsidR="00161D29" w:rsidRPr="00280700">
        <w:rPr>
          <w:rFonts w:cs="Arial"/>
          <w:sz w:val="20"/>
          <w:lang w:val="es-MX"/>
        </w:rPr>
        <w:t xml:space="preserve"> de los entregables</w:t>
      </w:r>
      <w:r w:rsidRPr="00280700">
        <w:rPr>
          <w:rFonts w:cs="Arial"/>
          <w:sz w:val="20"/>
          <w:lang w:val="es-MX"/>
        </w:rPr>
        <w:t xml:space="preserve"> será conforme a lo</w:t>
      </w:r>
      <w:r w:rsidR="00161D29" w:rsidRPr="00280700">
        <w:rPr>
          <w:rFonts w:cs="Arial"/>
          <w:sz w:val="20"/>
          <w:lang w:val="es-MX"/>
        </w:rPr>
        <w:t xml:space="preserve"> descrito en el numeral </w:t>
      </w:r>
      <w:r w:rsidR="00DF2E83" w:rsidRPr="00280700">
        <w:rPr>
          <w:rFonts w:cs="Arial"/>
          <w:b/>
          <w:bCs/>
          <w:sz w:val="20"/>
          <w:lang w:val="es-MX"/>
        </w:rPr>
        <w:t>3.1</w:t>
      </w:r>
      <w:r w:rsidR="00161D29" w:rsidRPr="00280700">
        <w:rPr>
          <w:rFonts w:cs="Arial"/>
          <w:b/>
          <w:bCs/>
          <w:sz w:val="20"/>
          <w:lang w:val="es-MX"/>
        </w:rPr>
        <w:t>.5 “Entregables”</w:t>
      </w:r>
      <w:r w:rsidR="00161D29" w:rsidRPr="00280700">
        <w:rPr>
          <w:rFonts w:cs="Arial"/>
          <w:sz w:val="20"/>
          <w:lang w:val="es-MX"/>
        </w:rPr>
        <w:t xml:space="preserve"> del Anexo 1 “Especificaciones técnicas”,</w:t>
      </w:r>
      <w:r w:rsidRPr="00280700">
        <w:rPr>
          <w:rFonts w:cs="Arial"/>
          <w:sz w:val="20"/>
          <w:lang w:val="es-MX"/>
        </w:rPr>
        <w:t xml:space="preserve"> y la </w:t>
      </w:r>
      <w:r w:rsidR="00280700">
        <w:rPr>
          <w:rFonts w:cs="Arial"/>
          <w:sz w:val="20"/>
          <w:lang w:val="es-MX"/>
        </w:rPr>
        <w:t>presentación del entregable 1</w:t>
      </w:r>
      <w:r w:rsidR="00161D29" w:rsidRPr="00280700">
        <w:rPr>
          <w:rFonts w:cs="Arial"/>
          <w:sz w:val="20"/>
          <w:lang w:val="es-MX"/>
        </w:rPr>
        <w:t xml:space="preserve"> se realizará </w:t>
      </w:r>
      <w:r w:rsidR="00DB5F67" w:rsidRPr="00280700">
        <w:rPr>
          <w:rFonts w:cs="Arial"/>
          <w:sz w:val="20"/>
          <w:lang w:val="es-MX"/>
        </w:rPr>
        <w:t xml:space="preserve">mediante correo electrónico a las cuentas de </w:t>
      </w:r>
      <w:hyperlink r:id="rId13" w:history="1">
        <w:r w:rsidR="00DB5F67" w:rsidRPr="00280700">
          <w:rPr>
            <w:rStyle w:val="Hipervnculo"/>
            <w:rFonts w:cs="Arial"/>
            <w:sz w:val="20"/>
            <w:lang w:val="es-MX"/>
          </w:rPr>
          <w:t>yuri.gonzalez@ine.mx</w:t>
        </w:r>
      </w:hyperlink>
      <w:r w:rsidR="00DB5F67" w:rsidRPr="00280700">
        <w:rPr>
          <w:rFonts w:cs="Arial"/>
          <w:sz w:val="20"/>
          <w:lang w:val="es-MX"/>
        </w:rPr>
        <w:t xml:space="preserve"> y </w:t>
      </w:r>
      <w:hyperlink r:id="rId14" w:history="1">
        <w:r w:rsidR="00DB5F67" w:rsidRPr="00280700">
          <w:rPr>
            <w:rStyle w:val="Hipervnculo"/>
            <w:rFonts w:cs="Arial"/>
            <w:sz w:val="20"/>
            <w:lang w:val="es-MX"/>
          </w:rPr>
          <w:t>edson.sanchez@ine.mx</w:t>
        </w:r>
      </w:hyperlink>
      <w:r w:rsidR="00161D29" w:rsidRPr="00280700">
        <w:rPr>
          <w:rFonts w:cs="Arial"/>
          <w:sz w:val="20"/>
          <w:lang w:val="es-MX"/>
        </w:rPr>
        <w:t xml:space="preserve">, </w:t>
      </w:r>
      <w:r w:rsidR="00280700" w:rsidRPr="00280700">
        <w:rPr>
          <w:rFonts w:cs="Arial"/>
          <w:sz w:val="20"/>
          <w:lang w:val="es-MX"/>
        </w:rPr>
        <w:t xml:space="preserve">y los entregables 2, 3 y 4 se presentarán </w:t>
      </w:r>
      <w:r w:rsidR="00280700" w:rsidRPr="00280700">
        <w:rPr>
          <w:rStyle w:val="normaltextrun"/>
          <w:rFonts w:cs="Arial"/>
          <w:sz w:val="20"/>
          <w:szCs w:val="22"/>
        </w:rPr>
        <w:lastRenderedPageBreak/>
        <w:t xml:space="preserve">en las oficinas de la Dirección de Seguridad y Control Informático ubicadas en Moneda 64, Colonia Tlalpan Centro, Código Postal 14000, Tlalpan, Ciudad de México, de lunes a viernes en un horario de 9:00 a 18:00 horas, </w:t>
      </w:r>
      <w:r w:rsidR="00161D29" w:rsidRPr="00280700">
        <w:rPr>
          <w:rFonts w:cs="Arial"/>
          <w:sz w:val="22"/>
          <w:szCs w:val="22"/>
          <w:lang w:val="es-MX"/>
        </w:rPr>
        <w:t xml:space="preserve">conforme a las vigencias establecidas en </w:t>
      </w:r>
      <w:r w:rsidRPr="00280700">
        <w:rPr>
          <w:rFonts w:cs="Arial"/>
          <w:sz w:val="22"/>
          <w:szCs w:val="22"/>
          <w:lang w:val="es-MX"/>
        </w:rPr>
        <w:t>la</w:t>
      </w:r>
      <w:r w:rsidRPr="00280700">
        <w:rPr>
          <w:rFonts w:cs="Arial"/>
          <w:sz w:val="20"/>
          <w:lang w:val="es-MX"/>
        </w:rPr>
        <w:t xml:space="preserve">s </w:t>
      </w:r>
      <w:r w:rsidRPr="00280700">
        <w:rPr>
          <w:rFonts w:cs="Arial"/>
          <w:b/>
          <w:bCs/>
          <w:sz w:val="20"/>
          <w:lang w:val="es-MX"/>
        </w:rPr>
        <w:t>tablas 2 y 3</w:t>
      </w:r>
      <w:r w:rsidRPr="00280700">
        <w:rPr>
          <w:rFonts w:cs="Arial"/>
          <w:sz w:val="20"/>
          <w:lang w:val="es-MX"/>
        </w:rPr>
        <w:t xml:space="preserve"> d</w:t>
      </w:r>
      <w:r w:rsidR="00161D29" w:rsidRPr="00280700">
        <w:rPr>
          <w:rFonts w:cs="Arial"/>
          <w:sz w:val="20"/>
          <w:lang w:val="es-MX"/>
        </w:rPr>
        <w:t xml:space="preserve">el numeral </w:t>
      </w:r>
      <w:r w:rsidR="00DF2E83" w:rsidRPr="00280700">
        <w:rPr>
          <w:rFonts w:cs="Arial"/>
          <w:b/>
          <w:bCs/>
          <w:sz w:val="20"/>
          <w:lang w:val="es-MX"/>
        </w:rPr>
        <w:t xml:space="preserve">3.1.1 “Servicio de renovación del soporte y mantenimiento a las licencias </w:t>
      </w:r>
      <w:proofErr w:type="spellStart"/>
      <w:r w:rsidR="00DF2E83" w:rsidRPr="00280700">
        <w:rPr>
          <w:rFonts w:cs="Arial"/>
          <w:b/>
          <w:bCs/>
          <w:sz w:val="20"/>
          <w:lang w:val="es-MX"/>
        </w:rPr>
        <w:t>Tableau</w:t>
      </w:r>
      <w:proofErr w:type="spellEnd"/>
      <w:r w:rsidR="00DF2E83" w:rsidRPr="00280700">
        <w:rPr>
          <w:rFonts w:cs="Arial"/>
          <w:b/>
          <w:bCs/>
          <w:sz w:val="20"/>
          <w:lang w:val="es-MX"/>
        </w:rPr>
        <w:t xml:space="preserve"> Server y </w:t>
      </w:r>
      <w:proofErr w:type="spellStart"/>
      <w:r w:rsidR="00DF2E83" w:rsidRPr="00280700">
        <w:rPr>
          <w:rFonts w:cs="Arial"/>
          <w:b/>
          <w:bCs/>
          <w:sz w:val="20"/>
          <w:lang w:val="es-MX"/>
        </w:rPr>
        <w:t>Tableau</w:t>
      </w:r>
      <w:proofErr w:type="spellEnd"/>
      <w:r w:rsidR="00DF2E83" w:rsidRPr="00280700">
        <w:rPr>
          <w:rFonts w:cs="Arial"/>
          <w:b/>
          <w:bCs/>
          <w:sz w:val="20"/>
          <w:lang w:val="es-MX"/>
        </w:rPr>
        <w:t xml:space="preserve"> Desktop”</w:t>
      </w:r>
      <w:r w:rsidR="00DF2E83" w:rsidRPr="00280700">
        <w:rPr>
          <w:rFonts w:cs="Arial"/>
          <w:sz w:val="20"/>
          <w:lang w:val="es-MX"/>
        </w:rPr>
        <w:t xml:space="preserve"> </w:t>
      </w:r>
      <w:r w:rsidR="00161D29" w:rsidRPr="00280700">
        <w:rPr>
          <w:rFonts w:cs="Arial"/>
          <w:sz w:val="20"/>
          <w:lang w:val="es-MX"/>
        </w:rPr>
        <w:t>del Anexo 1 “Especificaciones técnicas” de la presente convocatoria.</w:t>
      </w:r>
    </w:p>
    <w:p w14:paraId="33DEC838" w14:textId="1A855E09" w:rsidR="00DE746B" w:rsidRPr="00DF2E83" w:rsidRDefault="00DE746B" w:rsidP="00DC4C0D">
      <w:pPr>
        <w:pStyle w:val="Ttulo1"/>
        <w:numPr>
          <w:ilvl w:val="2"/>
          <w:numId w:val="1"/>
        </w:numPr>
        <w:jc w:val="both"/>
        <w:rPr>
          <w:rFonts w:cs="Arial"/>
          <w:bCs/>
          <w:color w:val="244061" w:themeColor="accent1" w:themeShade="80"/>
          <w:sz w:val="20"/>
        </w:rPr>
      </w:pPr>
      <w:bookmarkStart w:id="56" w:name="_Toc521678035"/>
      <w:bookmarkStart w:id="57" w:name="_Toc527963274"/>
      <w:bookmarkStart w:id="58" w:name="_Toc528680661"/>
      <w:bookmarkStart w:id="59" w:name="_Toc25083206"/>
      <w:bookmarkStart w:id="60" w:name="_Toc25841846"/>
      <w:bookmarkStart w:id="61" w:name="_Toc25919692"/>
      <w:bookmarkStart w:id="62" w:name="_Toc26174815"/>
      <w:bookmarkStart w:id="63" w:name="_Toc49502851"/>
      <w:r w:rsidRPr="00DF2E83">
        <w:rPr>
          <w:rFonts w:cs="Arial"/>
          <w:bCs/>
          <w:color w:val="244061" w:themeColor="accent1" w:themeShade="80"/>
          <w:sz w:val="20"/>
        </w:rPr>
        <w:t xml:space="preserve">Lugar </w:t>
      </w:r>
      <w:bookmarkEnd w:id="46"/>
      <w:r w:rsidR="00B066A5" w:rsidRPr="00DF2E83">
        <w:rPr>
          <w:rFonts w:cs="Arial"/>
          <w:bCs/>
          <w:color w:val="244061" w:themeColor="accent1" w:themeShade="80"/>
          <w:sz w:val="20"/>
        </w:rPr>
        <w:t xml:space="preserve">para </w:t>
      </w:r>
      <w:bookmarkEnd w:id="56"/>
      <w:bookmarkEnd w:id="57"/>
      <w:bookmarkEnd w:id="58"/>
      <w:bookmarkEnd w:id="59"/>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 xml:space="preserve">prestación de servicio y </w:t>
      </w:r>
      <w:r w:rsidR="00A7474B" w:rsidRPr="00DF2E83">
        <w:rPr>
          <w:rFonts w:cs="Arial"/>
          <w:bCs/>
          <w:color w:val="244061" w:themeColor="accent1" w:themeShade="80"/>
          <w:sz w:val="20"/>
        </w:rPr>
        <w:t>pres</w:t>
      </w:r>
      <w:r w:rsidR="001711C9" w:rsidRPr="00DF2E83">
        <w:rPr>
          <w:rFonts w:cs="Arial"/>
          <w:bCs/>
          <w:color w:val="244061" w:themeColor="accent1" w:themeShade="80"/>
          <w:sz w:val="20"/>
        </w:rPr>
        <w:t>entación de los entregables</w:t>
      </w:r>
      <w:r w:rsidR="00550943" w:rsidRPr="00DF2E83">
        <w:rPr>
          <w:rFonts w:cs="Arial"/>
          <w:bCs/>
          <w:color w:val="244061" w:themeColor="accent1" w:themeShade="80"/>
          <w:sz w:val="20"/>
        </w:rPr>
        <w:t>.</w:t>
      </w:r>
      <w:bookmarkEnd w:id="60"/>
      <w:bookmarkEnd w:id="61"/>
      <w:bookmarkEnd w:id="62"/>
      <w:bookmarkEnd w:id="63"/>
      <w:r w:rsidR="00550943" w:rsidRPr="00DF2E83">
        <w:rPr>
          <w:rFonts w:cs="Arial"/>
          <w:bCs/>
          <w:color w:val="00B050"/>
          <w:sz w:val="20"/>
        </w:rPr>
        <w:t xml:space="preserve"> </w:t>
      </w:r>
    </w:p>
    <w:p w14:paraId="265D3C0D" w14:textId="61D582E8" w:rsidR="00DF2E83" w:rsidRDefault="00DF2E83" w:rsidP="00DF2E83">
      <w:pPr>
        <w:jc w:val="both"/>
        <w:rPr>
          <w:rStyle w:val="normaltextrun"/>
          <w:rFonts w:ascii="Arial" w:hAnsi="Arial" w:cs="Arial"/>
          <w:highlight w:val="yellow"/>
          <w:lang w:val="es-ES"/>
        </w:rPr>
      </w:pPr>
      <w:bookmarkStart w:id="64" w:name="_Toc390246799"/>
    </w:p>
    <w:p w14:paraId="570BE35C" w14:textId="20B16485" w:rsidR="00DF2E83" w:rsidRPr="00DF2E83" w:rsidRDefault="00DF2E83" w:rsidP="00DF2E83">
      <w:pPr>
        <w:ind w:left="705"/>
        <w:jc w:val="both"/>
        <w:rPr>
          <w:rStyle w:val="normaltextrun"/>
          <w:rFonts w:ascii="Arial" w:hAnsi="Arial" w:cs="Arial"/>
          <w:lang w:val="es-ES"/>
        </w:rPr>
      </w:pPr>
      <w:bookmarkStart w:id="65" w:name="_Hlk76550357"/>
      <w:r w:rsidRPr="00280700">
        <w:rPr>
          <w:rStyle w:val="normaltextrun"/>
          <w:rFonts w:ascii="Arial" w:hAnsi="Arial" w:cs="Arial"/>
          <w:lang w:val="es-ES"/>
        </w:rPr>
        <w:t xml:space="preserve">El PROVEEDOR deberá </w:t>
      </w:r>
      <w:r w:rsidR="00280700">
        <w:rPr>
          <w:rStyle w:val="normaltextrun"/>
          <w:rFonts w:ascii="Arial" w:hAnsi="Arial" w:cs="Arial"/>
          <w:lang w:val="es-ES"/>
        </w:rPr>
        <w:t>presentar</w:t>
      </w:r>
      <w:r w:rsidR="00495F8B" w:rsidRPr="00280700">
        <w:rPr>
          <w:rStyle w:val="normaltextrun"/>
          <w:rFonts w:ascii="Arial" w:hAnsi="Arial" w:cs="Arial"/>
          <w:lang w:val="es-ES"/>
        </w:rPr>
        <w:t xml:space="preserve"> </w:t>
      </w:r>
      <w:r w:rsidR="00280700" w:rsidRPr="00280700">
        <w:rPr>
          <w:rStyle w:val="normaltextrun"/>
          <w:rFonts w:ascii="Arial" w:hAnsi="Arial" w:cs="Arial"/>
          <w:lang w:val="es-ES"/>
        </w:rPr>
        <w:t xml:space="preserve">el </w:t>
      </w:r>
      <w:r w:rsidR="00280700" w:rsidRPr="00280700">
        <w:rPr>
          <w:rStyle w:val="normaltextrun"/>
          <w:rFonts w:ascii="Arial" w:hAnsi="Arial" w:cs="Arial"/>
          <w:b/>
          <w:bCs/>
          <w:lang w:val="es-ES"/>
        </w:rPr>
        <w:t>entregable</w:t>
      </w:r>
      <w:r w:rsidR="00280700">
        <w:rPr>
          <w:rStyle w:val="normaltextrun"/>
          <w:rFonts w:ascii="Arial" w:hAnsi="Arial" w:cs="Arial"/>
          <w:b/>
          <w:bCs/>
          <w:lang w:val="es-ES"/>
        </w:rPr>
        <w:t xml:space="preserve"> </w:t>
      </w:r>
      <w:r w:rsidR="00280700" w:rsidRPr="00280700">
        <w:rPr>
          <w:rStyle w:val="normaltextrun"/>
          <w:rFonts w:ascii="Arial" w:hAnsi="Arial" w:cs="Arial"/>
          <w:b/>
          <w:bCs/>
          <w:lang w:val="es-ES"/>
        </w:rPr>
        <w:t xml:space="preserve">1 </w:t>
      </w:r>
      <w:r w:rsidR="00495F8B" w:rsidRPr="00280700">
        <w:rPr>
          <w:rStyle w:val="normaltextrun"/>
          <w:rFonts w:ascii="Arial" w:hAnsi="Arial" w:cs="Arial"/>
          <w:lang w:val="es-ES"/>
        </w:rPr>
        <w:t xml:space="preserve">a los correos electrónicos </w:t>
      </w:r>
      <w:hyperlink r:id="rId15" w:history="1">
        <w:r w:rsidR="00495F8B" w:rsidRPr="00280700">
          <w:rPr>
            <w:rStyle w:val="Hipervnculo"/>
            <w:rFonts w:ascii="Arial" w:hAnsi="Arial" w:cs="Arial"/>
            <w:lang w:val="es-ES"/>
          </w:rPr>
          <w:t>yuri.gonzalez@ine.mx</w:t>
        </w:r>
      </w:hyperlink>
      <w:r w:rsidR="00495F8B" w:rsidRPr="00280700">
        <w:rPr>
          <w:rStyle w:val="normaltextrun"/>
          <w:rFonts w:ascii="Arial" w:hAnsi="Arial" w:cs="Arial"/>
          <w:lang w:val="es-ES"/>
        </w:rPr>
        <w:t xml:space="preserve"> y </w:t>
      </w:r>
      <w:hyperlink r:id="rId16" w:history="1">
        <w:r w:rsidR="00495F8B" w:rsidRPr="00280700">
          <w:rPr>
            <w:rStyle w:val="Hipervnculo"/>
            <w:rFonts w:ascii="Arial" w:hAnsi="Arial" w:cs="Arial"/>
            <w:lang w:val="es-ES"/>
          </w:rPr>
          <w:t>edson.sanchez@ine.mx</w:t>
        </w:r>
      </w:hyperlink>
      <w:r w:rsidR="00280700" w:rsidRPr="00280700">
        <w:rPr>
          <w:rStyle w:val="normaltextrun"/>
          <w:rFonts w:ascii="Arial" w:hAnsi="Arial" w:cs="Arial"/>
          <w:lang w:val="es-ES"/>
        </w:rPr>
        <w:t xml:space="preserve"> </w:t>
      </w:r>
      <w:r w:rsidR="001D5091" w:rsidRPr="00280700">
        <w:rPr>
          <w:rStyle w:val="normaltextrun"/>
          <w:rFonts w:ascii="Arial" w:hAnsi="Arial" w:cs="Arial"/>
          <w:lang w:val="es-ES"/>
        </w:rPr>
        <w:t>y</w:t>
      </w:r>
      <w:r w:rsidRPr="00280700">
        <w:rPr>
          <w:rStyle w:val="normaltextrun"/>
          <w:rFonts w:ascii="Arial" w:hAnsi="Arial" w:cs="Arial"/>
          <w:lang w:val="es-ES"/>
        </w:rPr>
        <w:t xml:space="preserve"> </w:t>
      </w:r>
      <w:r w:rsidR="00280700" w:rsidRPr="00280700">
        <w:rPr>
          <w:rStyle w:val="normaltextrun"/>
          <w:rFonts w:ascii="Arial" w:hAnsi="Arial" w:cs="Arial"/>
          <w:lang w:val="es-ES"/>
        </w:rPr>
        <w:t xml:space="preserve">la documentación de los </w:t>
      </w:r>
      <w:r w:rsidR="00280700" w:rsidRPr="00280700">
        <w:rPr>
          <w:rStyle w:val="normaltextrun"/>
          <w:rFonts w:ascii="Arial" w:hAnsi="Arial" w:cs="Arial"/>
          <w:b/>
          <w:bCs/>
          <w:lang w:val="es-ES"/>
        </w:rPr>
        <w:t>entregables 2, 3 y 4</w:t>
      </w:r>
      <w:r w:rsidR="00280700" w:rsidRPr="00280700">
        <w:rPr>
          <w:rStyle w:val="normaltextrun"/>
          <w:rFonts w:ascii="Arial" w:hAnsi="Arial" w:cs="Arial"/>
          <w:lang w:val="es-ES"/>
        </w:rPr>
        <w:t xml:space="preserve"> </w:t>
      </w:r>
      <w:r w:rsidRPr="00280700">
        <w:rPr>
          <w:rStyle w:val="normaltextrun"/>
          <w:rFonts w:ascii="Arial" w:hAnsi="Arial" w:cs="Arial"/>
          <w:lang w:val="es-ES"/>
        </w:rPr>
        <w:t>en</w:t>
      </w:r>
      <w:r w:rsidR="00495F8B" w:rsidRPr="00280700">
        <w:rPr>
          <w:rStyle w:val="normaltextrun"/>
          <w:rFonts w:ascii="Arial" w:hAnsi="Arial" w:cs="Arial"/>
          <w:lang w:val="es-ES"/>
        </w:rPr>
        <w:t xml:space="preserve"> las oficinas de la Dirección de Seguridad y Control Informático ubicadas en</w:t>
      </w:r>
      <w:r w:rsidRPr="00280700">
        <w:rPr>
          <w:rStyle w:val="normaltextrun"/>
          <w:rFonts w:ascii="Arial" w:hAnsi="Arial" w:cs="Arial"/>
          <w:lang w:val="es-ES"/>
        </w:rPr>
        <w:t xml:space="preserve"> Moneda 64, Colonia Tlalpan Centro, Código Postal 14000, Tlalpan, Ciudad de México, de lunes a viernes en un horario de 9:00 a 18:00 horas</w:t>
      </w:r>
      <w:r w:rsidR="00495F8B" w:rsidRPr="00280700">
        <w:rPr>
          <w:rStyle w:val="normaltextrun"/>
          <w:rFonts w:ascii="Arial" w:hAnsi="Arial" w:cs="Arial"/>
          <w:lang w:val="es-ES"/>
        </w:rPr>
        <w:t xml:space="preserve">, </w:t>
      </w:r>
      <w:r w:rsidR="00280700" w:rsidRPr="00280700">
        <w:rPr>
          <w:rStyle w:val="normaltextrun"/>
          <w:rFonts w:ascii="Arial" w:hAnsi="Arial" w:cs="Arial"/>
          <w:lang w:val="es-ES"/>
        </w:rPr>
        <w:t xml:space="preserve">conforme se </w:t>
      </w:r>
      <w:r w:rsidR="00495F8B" w:rsidRPr="00280700">
        <w:rPr>
          <w:rStyle w:val="normaltextrun"/>
          <w:rFonts w:ascii="Arial" w:hAnsi="Arial" w:cs="Arial"/>
          <w:lang w:val="es-ES"/>
        </w:rPr>
        <w:t>establec</w:t>
      </w:r>
      <w:r w:rsidR="00280700" w:rsidRPr="00280700">
        <w:rPr>
          <w:rStyle w:val="normaltextrun"/>
          <w:rFonts w:ascii="Arial" w:hAnsi="Arial" w:cs="Arial"/>
          <w:lang w:val="es-ES"/>
        </w:rPr>
        <w:t>e</w:t>
      </w:r>
      <w:r w:rsidR="00495F8B" w:rsidRPr="00280700">
        <w:rPr>
          <w:rStyle w:val="normaltextrun"/>
          <w:rFonts w:ascii="Arial" w:hAnsi="Arial" w:cs="Arial"/>
          <w:lang w:val="es-ES"/>
        </w:rPr>
        <w:t xml:space="preserve"> en el numeral </w:t>
      </w:r>
      <w:r w:rsidR="00495F8B" w:rsidRPr="00280700">
        <w:rPr>
          <w:rStyle w:val="normaltextrun"/>
          <w:rFonts w:ascii="Arial" w:hAnsi="Arial" w:cs="Arial"/>
          <w:b/>
          <w:bCs/>
          <w:lang w:val="es-ES"/>
        </w:rPr>
        <w:t>3.1.5. “Entregables”</w:t>
      </w:r>
      <w:r w:rsidR="00495F8B" w:rsidRPr="00280700">
        <w:rPr>
          <w:rStyle w:val="normaltextrun"/>
          <w:rFonts w:ascii="Arial" w:hAnsi="Arial" w:cs="Arial"/>
          <w:lang w:val="es-ES"/>
        </w:rPr>
        <w:t xml:space="preserve"> del Anexo 1 “Especificaciones técnicas” de la presente convocatoria.</w:t>
      </w:r>
    </w:p>
    <w:bookmarkEnd w:id="65"/>
    <w:p w14:paraId="131EF7EE" w14:textId="74C7D308" w:rsidR="001D5091" w:rsidRDefault="001D5091" w:rsidP="001D5091">
      <w:pPr>
        <w:jc w:val="both"/>
        <w:rPr>
          <w:rStyle w:val="normaltextrun"/>
          <w:rFonts w:ascii="Arial" w:hAnsi="Arial" w:cs="Arial"/>
          <w:lang w:val="es-ES"/>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2FBB3B16" w:rsidR="00DE746B" w:rsidRPr="00A92FF1" w:rsidRDefault="00DE746B" w:rsidP="00DC4C0D">
      <w:pPr>
        <w:pStyle w:val="Ttulo1"/>
        <w:numPr>
          <w:ilvl w:val="2"/>
          <w:numId w:val="1"/>
        </w:numPr>
        <w:jc w:val="both"/>
        <w:rPr>
          <w:rFonts w:cs="Arial"/>
          <w:bCs/>
          <w:color w:val="244061" w:themeColor="accent1" w:themeShade="80"/>
          <w:sz w:val="20"/>
        </w:rPr>
      </w:pPr>
      <w:bookmarkStart w:id="66" w:name="_Toc521678036"/>
      <w:bookmarkStart w:id="67" w:name="_Toc527963275"/>
      <w:bookmarkStart w:id="68" w:name="_Toc528680662"/>
      <w:bookmarkStart w:id="69" w:name="_Toc25083207"/>
      <w:bookmarkStart w:id="70" w:name="_Toc25841847"/>
      <w:bookmarkStart w:id="71" w:name="_Toc25919693"/>
      <w:bookmarkStart w:id="72" w:name="_Toc26174816"/>
      <w:bookmarkStart w:id="73" w:name="_Toc49502852"/>
      <w:r w:rsidRPr="00A92FF1">
        <w:rPr>
          <w:rFonts w:cs="Arial"/>
          <w:bCs/>
          <w:color w:val="244061" w:themeColor="accent1" w:themeShade="80"/>
          <w:sz w:val="20"/>
        </w:rPr>
        <w:t xml:space="preserve">Condiciones </w:t>
      </w:r>
      <w:bookmarkEnd w:id="64"/>
      <w:r w:rsidR="008D57A9" w:rsidRPr="00A92FF1">
        <w:rPr>
          <w:rFonts w:cs="Arial"/>
          <w:bCs/>
          <w:color w:val="244061" w:themeColor="accent1" w:themeShade="80"/>
          <w:sz w:val="20"/>
        </w:rPr>
        <w:t>para la 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6"/>
      <w:bookmarkEnd w:id="67"/>
      <w:bookmarkEnd w:id="68"/>
      <w:bookmarkEnd w:id="69"/>
      <w:bookmarkEnd w:id="70"/>
      <w:bookmarkEnd w:id="71"/>
      <w:bookmarkEnd w:id="72"/>
      <w:bookmarkEnd w:id="73"/>
    </w:p>
    <w:p w14:paraId="7A787E41" w14:textId="3E2A904A" w:rsidR="0024294C" w:rsidRDefault="00DE746B" w:rsidP="004A79C4">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6DBE62C" w14:textId="5EB19ED4" w:rsidR="00C30FF4" w:rsidRDefault="00C30FF4" w:rsidP="004A79C4">
      <w:pPr>
        <w:pStyle w:val="Prrafodelista"/>
        <w:spacing w:before="120" w:after="120"/>
        <w:ind w:left="705" w:right="49"/>
        <w:jc w:val="both"/>
        <w:rPr>
          <w:rFonts w:ascii="Arial" w:eastAsia="Arial" w:hAnsi="Arial" w:cs="Arial"/>
        </w:rPr>
      </w:pPr>
    </w:p>
    <w:p w14:paraId="5F2726A5" w14:textId="1093F66D" w:rsidR="00C30FF4" w:rsidRPr="004A79C4" w:rsidRDefault="00C30FF4" w:rsidP="004A79C4">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4E4BFEDD" w14:textId="77777777" w:rsidR="009A6973" w:rsidRPr="00F03930" w:rsidRDefault="009A6973" w:rsidP="009A6973">
      <w:pPr>
        <w:pStyle w:val="Prrafodelista"/>
        <w:tabs>
          <w:tab w:val="left" w:pos="284"/>
        </w:tabs>
        <w:ind w:left="705" w:right="-283"/>
        <w:jc w:val="both"/>
        <w:rPr>
          <w:rFonts w:ascii="Arial" w:hAnsi="Arial" w:cs="Arial"/>
          <w:color w:val="000000" w:themeColor="text1"/>
          <w:lang w:val="es-MX"/>
        </w:rPr>
      </w:pPr>
      <w:bookmarkStart w:id="74" w:name="_Toc434004084"/>
      <w:bookmarkStart w:id="75" w:name="_Toc499053740"/>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6" w:name="_Toc49502853"/>
      <w:r w:rsidRPr="00A92FF1">
        <w:rPr>
          <w:rFonts w:cs="Arial"/>
          <w:bCs/>
          <w:color w:val="244061" w:themeColor="accent1" w:themeShade="80"/>
          <w:sz w:val="20"/>
        </w:rPr>
        <w:t>Idioma de la presentación de las proposiciones</w:t>
      </w:r>
      <w:bookmarkEnd w:id="47"/>
      <w:bookmarkEnd w:id="48"/>
      <w:bookmarkEnd w:id="74"/>
      <w:bookmarkEnd w:id="75"/>
      <w:r w:rsidR="00DF0130" w:rsidRPr="00A92FF1">
        <w:rPr>
          <w:rFonts w:cs="Arial"/>
          <w:bCs/>
          <w:color w:val="244061" w:themeColor="accent1" w:themeShade="80"/>
          <w:sz w:val="20"/>
        </w:rPr>
        <w:t>.</w:t>
      </w:r>
      <w:bookmarkEnd w:id="76"/>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0C6E444E"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46A3C62F" w14:textId="77777777" w:rsidR="009441AA" w:rsidRPr="00246FDA" w:rsidRDefault="009441AA" w:rsidP="000635E6">
      <w:pPr>
        <w:pStyle w:val="Textoindependienteprimerasangra2"/>
        <w:spacing w:before="120"/>
        <w:ind w:left="705"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7" w:name="_Toc289064574"/>
      <w:bookmarkStart w:id="78" w:name="_Toc314085299"/>
      <w:bookmarkStart w:id="79" w:name="_Toc314094120"/>
      <w:bookmarkStart w:id="80" w:name="_Toc434004085"/>
      <w:bookmarkStart w:id="81" w:name="_Toc499053741"/>
      <w:bookmarkStart w:id="82" w:name="_Toc49502854"/>
      <w:r w:rsidRPr="00A92FF1">
        <w:rPr>
          <w:rFonts w:cs="Arial"/>
          <w:bCs/>
          <w:color w:val="244061" w:themeColor="accent1" w:themeShade="80"/>
          <w:sz w:val="20"/>
        </w:rPr>
        <w:t>Normas aplicables</w:t>
      </w:r>
      <w:bookmarkEnd w:id="77"/>
      <w:bookmarkEnd w:id="78"/>
      <w:bookmarkEnd w:id="79"/>
      <w:bookmarkEnd w:id="80"/>
      <w:bookmarkEnd w:id="81"/>
      <w:r w:rsidR="00A20DA8" w:rsidRPr="00A92FF1">
        <w:rPr>
          <w:rFonts w:cs="Arial"/>
          <w:bCs/>
          <w:color w:val="244061" w:themeColor="accent1" w:themeShade="80"/>
          <w:sz w:val="20"/>
        </w:rPr>
        <w:t>.</w:t>
      </w:r>
      <w:bookmarkEnd w:id="82"/>
    </w:p>
    <w:p w14:paraId="6E802D63" w14:textId="0C0A39B5" w:rsidR="00A7474B" w:rsidRPr="00E314B0" w:rsidRDefault="00A7474B" w:rsidP="00A7474B">
      <w:pPr>
        <w:pStyle w:val="Prrafodelista"/>
        <w:spacing w:before="120" w:after="120"/>
        <w:ind w:left="705"/>
        <w:jc w:val="both"/>
        <w:rPr>
          <w:rFonts w:ascii="Arial" w:hAnsi="Arial" w:cs="Arial"/>
        </w:rPr>
      </w:pPr>
      <w:bookmarkStart w:id="83" w:name="_Toc314085301"/>
      <w:bookmarkStart w:id="84" w:name="_Toc314094122"/>
      <w:bookmarkEnd w:id="37"/>
      <w:bookmarkEnd w:id="38"/>
      <w:r w:rsidRPr="00AB3F70">
        <w:rPr>
          <w:rFonts w:ascii="Arial" w:hAnsi="Arial" w:cs="Arial"/>
        </w:rPr>
        <w:t xml:space="preserve">De conformidad con el artículo 12 de las POBALINES y atendiendo lo señalado en la Ley </w:t>
      </w:r>
      <w:r w:rsidR="00786B96">
        <w:rPr>
          <w:rFonts w:ascii="Arial" w:hAnsi="Arial" w:cs="Arial"/>
        </w:rPr>
        <w:t>de Infraestructura de la Calidad</w:t>
      </w:r>
      <w:r w:rsidRPr="00AB3F70">
        <w:rPr>
          <w:rFonts w:ascii="Arial" w:hAnsi="Arial" w:cs="Arial"/>
        </w:rPr>
        <w:t xml:space="preserve">, para el presente procedimiento </w:t>
      </w:r>
      <w:r>
        <w:rPr>
          <w:rFonts w:ascii="Arial" w:hAnsi="Arial" w:cs="Arial"/>
        </w:rPr>
        <w:t>no hay normas que el LICITANTE deba acreditar.</w:t>
      </w:r>
    </w:p>
    <w:p w14:paraId="2C9C404B" w14:textId="77777777" w:rsidR="00AA5143" w:rsidRPr="00A92FF1" w:rsidRDefault="00AA5143" w:rsidP="00F73902">
      <w:pPr>
        <w:pStyle w:val="Prrafodelista"/>
        <w:spacing w:before="120" w:after="120"/>
        <w:ind w:left="705"/>
        <w:jc w:val="both"/>
        <w:rPr>
          <w:rFonts w:ascii="Arial" w:hAnsi="Arial" w:cs="Arial"/>
        </w:rPr>
      </w:pPr>
    </w:p>
    <w:p w14:paraId="43311679" w14:textId="6C1559F4" w:rsidR="00412321" w:rsidRPr="00453FAA" w:rsidRDefault="00412321" w:rsidP="00DC4C0D">
      <w:pPr>
        <w:pStyle w:val="Ttulo1"/>
        <w:numPr>
          <w:ilvl w:val="1"/>
          <w:numId w:val="1"/>
        </w:numPr>
        <w:jc w:val="both"/>
        <w:rPr>
          <w:rFonts w:cs="Arial"/>
          <w:bCs/>
          <w:color w:val="244061" w:themeColor="accent1" w:themeShade="80"/>
          <w:sz w:val="20"/>
        </w:rPr>
      </w:pPr>
      <w:bookmarkStart w:id="85" w:name="_Toc434004086"/>
      <w:bookmarkStart w:id="86" w:name="_Toc499053742"/>
      <w:bookmarkStart w:id="87" w:name="_Toc49502855"/>
      <w:r w:rsidRPr="00453FAA">
        <w:rPr>
          <w:rFonts w:cs="Arial"/>
          <w:bCs/>
          <w:color w:val="244061" w:themeColor="accent1" w:themeShade="80"/>
          <w:sz w:val="20"/>
        </w:rPr>
        <w:t>Administración y vigilancia del contrato</w:t>
      </w:r>
      <w:bookmarkEnd w:id="83"/>
      <w:bookmarkEnd w:id="84"/>
      <w:bookmarkEnd w:id="85"/>
      <w:bookmarkEnd w:id="86"/>
      <w:r w:rsidR="00A20DA8">
        <w:rPr>
          <w:rFonts w:cs="Arial"/>
          <w:bCs/>
          <w:color w:val="244061" w:themeColor="accent1" w:themeShade="80"/>
          <w:sz w:val="20"/>
        </w:rPr>
        <w:t>.</w:t>
      </w:r>
      <w:bookmarkEnd w:id="87"/>
    </w:p>
    <w:p w14:paraId="4D37FC1E" w14:textId="06622288" w:rsidR="00AB3F70" w:rsidRPr="008D1028" w:rsidRDefault="00AB3F70" w:rsidP="00772700">
      <w:pPr>
        <w:pStyle w:val="Texto0"/>
        <w:tabs>
          <w:tab w:val="left" w:pos="567"/>
        </w:tabs>
        <w:spacing w:before="120" w:after="120" w:line="240" w:lineRule="auto"/>
        <w:ind w:left="705" w:firstLine="0"/>
        <w:rPr>
          <w:sz w:val="20"/>
          <w:lang w:val="es-MX"/>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 </w:t>
      </w:r>
      <w:r w:rsidR="00DB5F67" w:rsidRPr="00DB5F67">
        <w:rPr>
          <w:sz w:val="20"/>
        </w:rPr>
        <w:t>Dirección de Seguridad y Control Informático</w:t>
      </w:r>
      <w:r w:rsidR="00DB5F67" w:rsidRPr="00DB5F67">
        <w:t xml:space="preserve"> </w:t>
      </w:r>
      <w:r w:rsidR="00DB5F67" w:rsidRPr="00DB5F67">
        <w:rPr>
          <w:sz w:val="20"/>
        </w:rPr>
        <w:t>de la Unidad Técnica de Servicios de Informática</w:t>
      </w:r>
      <w:r w:rsidR="00AF27B0" w:rsidRPr="00AF27B0">
        <w:rPr>
          <w:sz w:val="20"/>
        </w:rPr>
        <w:t xml:space="preserve">, quien informará </w:t>
      </w:r>
      <w:r w:rsidR="006A476C">
        <w:rPr>
          <w:sz w:val="20"/>
        </w:rPr>
        <w:t xml:space="preserve">a la DRMS </w:t>
      </w:r>
      <w:r w:rsidR="00AF27B0" w:rsidRPr="00AF27B0">
        <w:rPr>
          <w:sz w:val="20"/>
        </w:rPr>
        <w:t>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lastRenderedPageBreak/>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6CCE32DE" w14:textId="321EBE28" w:rsidR="00AB3F7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Evaluación del PROVEEDOR en los términos establecidos en el artículo 27 del REGLAMENTO.</w:t>
      </w:r>
    </w:p>
    <w:p w14:paraId="16C70C5B" w14:textId="63DCED25" w:rsidR="00616A42" w:rsidRDefault="006A476C" w:rsidP="006A476C">
      <w:pPr>
        <w:ind w:left="720"/>
        <w:jc w:val="both"/>
        <w:rPr>
          <w:rFonts w:ascii="Arial" w:hAnsi="Arial" w:cs="Arial"/>
        </w:rPr>
      </w:pPr>
      <w:r w:rsidRPr="006A476C">
        <w:rPr>
          <w:rFonts w:ascii="Arial" w:hAnsi="Arial" w:cs="Arial"/>
        </w:rPr>
        <w:t>De conformidad con lo establecido en el artículo 144 de las POBALINES, el responsable de supervisar el cumplimiento del contrato que se derive de la contratación</w:t>
      </w:r>
      <w:r w:rsidR="00DC3345" w:rsidRPr="00DB5F67">
        <w:rPr>
          <w:rFonts w:ascii="Arial" w:hAnsi="Arial" w:cs="Arial"/>
          <w:b/>
          <w:bCs/>
        </w:rPr>
        <w:t>,</w:t>
      </w:r>
      <w:r w:rsidRPr="00DB5F67">
        <w:rPr>
          <w:rFonts w:ascii="Arial" w:hAnsi="Arial" w:cs="Arial"/>
        </w:rPr>
        <w:t xml:space="preserve"> </w:t>
      </w:r>
      <w:r w:rsidR="00DC3345" w:rsidRPr="00DB5F67">
        <w:rPr>
          <w:rFonts w:ascii="Arial" w:hAnsi="Arial" w:cs="Arial"/>
        </w:rPr>
        <w:t xml:space="preserve">será </w:t>
      </w:r>
      <w:r w:rsidRPr="00DB5F67">
        <w:rPr>
          <w:rFonts w:ascii="Arial" w:hAnsi="Arial" w:cs="Arial"/>
        </w:rPr>
        <w:t xml:space="preserve">el titular de la </w:t>
      </w:r>
      <w:r w:rsidR="00DB5F67" w:rsidRPr="00DB5F67">
        <w:rPr>
          <w:rFonts w:ascii="Arial" w:hAnsi="Arial" w:cs="Arial"/>
        </w:rPr>
        <w:t>Subdirección de Procesos de TIC de la Unidad Técnica de Servicios de Informática</w:t>
      </w:r>
      <w:r w:rsidRPr="006A476C">
        <w:rPr>
          <w:rFonts w:ascii="Arial" w:hAnsi="Arial" w:cs="Arial"/>
        </w:rPr>
        <w:t>.</w:t>
      </w:r>
    </w:p>
    <w:p w14:paraId="5A014695" w14:textId="68F3AB2A" w:rsidR="006A476C" w:rsidRDefault="006A476C" w:rsidP="006A476C">
      <w:pPr>
        <w:ind w:left="720"/>
        <w:jc w:val="both"/>
        <w:rPr>
          <w:rFonts w:ascii="Arial" w:hAnsi="Arial" w:cs="Arial"/>
        </w:rPr>
      </w:pPr>
    </w:p>
    <w:p w14:paraId="66FA6969" w14:textId="77777777" w:rsidR="006A476C" w:rsidRPr="00627F3A" w:rsidRDefault="006A476C" w:rsidP="006A476C">
      <w:pPr>
        <w:ind w:left="720"/>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88" w:name="_Toc314085302"/>
      <w:bookmarkStart w:id="89" w:name="_Toc314094123"/>
      <w:bookmarkStart w:id="90" w:name="_Toc434004087"/>
      <w:bookmarkStart w:id="91" w:name="_Toc499053743"/>
      <w:bookmarkStart w:id="92" w:name="_Toc49502856"/>
      <w:r w:rsidRPr="00453FAA">
        <w:rPr>
          <w:rFonts w:cs="Arial"/>
          <w:bCs/>
          <w:color w:val="244061" w:themeColor="accent1" w:themeShade="80"/>
          <w:sz w:val="20"/>
        </w:rPr>
        <w:t>Moneda en que se deberá cotizar y efectuar el pago respectivo</w:t>
      </w:r>
      <w:bookmarkEnd w:id="39"/>
      <w:bookmarkEnd w:id="88"/>
      <w:bookmarkEnd w:id="89"/>
      <w:bookmarkEnd w:id="90"/>
      <w:bookmarkEnd w:id="91"/>
      <w:r w:rsidR="00A20DA8">
        <w:rPr>
          <w:rFonts w:cs="Arial"/>
          <w:bCs/>
          <w:color w:val="244061" w:themeColor="accent1" w:themeShade="80"/>
          <w:sz w:val="20"/>
        </w:rPr>
        <w:t>.</w:t>
      </w:r>
      <w:bookmarkEnd w:id="92"/>
    </w:p>
    <w:p w14:paraId="118D37D6" w14:textId="77777777" w:rsidR="009441AA" w:rsidRDefault="009441AA" w:rsidP="00DB5F67">
      <w:pPr>
        <w:pStyle w:val="Textoindependienteprimerasangra2"/>
        <w:ind w:left="0" w:firstLine="0"/>
        <w:jc w:val="both"/>
        <w:rPr>
          <w:rFonts w:ascii="Arial" w:hAnsi="Arial" w:cs="Arial"/>
          <w:snapToGrid w:val="0"/>
          <w:lang w:val="es-ES_tradnl"/>
        </w:rPr>
      </w:pPr>
      <w:bookmarkStart w:id="93" w:name="_Toc289064567"/>
    </w:p>
    <w:p w14:paraId="5EAF5D37" w14:textId="7CA9FF57" w:rsidR="00DB5F67" w:rsidRDefault="009441AA" w:rsidP="00DB5F67">
      <w:pPr>
        <w:pStyle w:val="Textoindependienteprimerasangra2"/>
        <w:ind w:left="709" w:firstLine="0"/>
        <w:jc w:val="both"/>
        <w:rPr>
          <w:rFonts w:ascii="Arial" w:hAnsi="Arial" w:cs="Arial"/>
          <w:snapToGrid w:val="0"/>
          <w:lang w:val="es-ES_tradnl"/>
        </w:rPr>
      </w:pPr>
      <w:r w:rsidRPr="00B33084">
        <w:rPr>
          <w:rFonts w:ascii="Arial" w:hAnsi="Arial" w:cs="Arial"/>
          <w:snapToGrid w:val="0"/>
          <w:lang w:val="es-ES_tradnl"/>
        </w:rPr>
        <w:t xml:space="preserve">Los precios se cotizarán en </w:t>
      </w:r>
      <w:r w:rsidR="00DB5F67" w:rsidRPr="00DB5F67">
        <w:rPr>
          <w:rFonts w:ascii="Arial" w:hAnsi="Arial" w:cs="Arial"/>
          <w:b/>
          <w:snapToGrid w:val="0"/>
          <w:lang w:val="es-ES_tradnl"/>
        </w:rPr>
        <w:t xml:space="preserve">dólares americanos </w:t>
      </w:r>
      <w:r w:rsidR="00DB5F67" w:rsidRPr="00DB5F67">
        <w:rPr>
          <w:rFonts w:ascii="Arial" w:hAnsi="Arial" w:cs="Arial"/>
          <w:bCs/>
          <w:snapToGrid w:val="0"/>
          <w:lang w:val="es-ES_tradnl"/>
        </w:rPr>
        <w:t xml:space="preserve">con </w:t>
      </w:r>
      <w:r w:rsidR="00DB5F67" w:rsidRPr="00DB5F67">
        <w:rPr>
          <w:rFonts w:ascii="Arial" w:hAnsi="Arial" w:cs="Arial"/>
          <w:b/>
          <w:snapToGrid w:val="0"/>
          <w:lang w:val="es-ES_tradnl"/>
        </w:rPr>
        <w:t xml:space="preserve">cuatro decimales </w:t>
      </w:r>
      <w:r w:rsidRPr="00B33084">
        <w:rPr>
          <w:rFonts w:ascii="Arial" w:hAnsi="Arial" w:cs="Arial"/>
          <w:snapToGrid w:val="0"/>
          <w:lang w:val="es-ES_tradnl"/>
        </w:rPr>
        <w:t xml:space="preserve">y serán fijos durante la vigencia del contrato correspondiente. </w:t>
      </w:r>
    </w:p>
    <w:p w14:paraId="103F1320" w14:textId="21729D7E" w:rsidR="00B33084" w:rsidRPr="00325225" w:rsidRDefault="00DB5F67" w:rsidP="00DB5F67">
      <w:pPr>
        <w:pStyle w:val="Textoindependienteprimerasangra2"/>
        <w:ind w:left="709" w:firstLine="0"/>
        <w:jc w:val="both"/>
        <w:rPr>
          <w:rFonts w:ascii="Arial" w:hAnsi="Arial" w:cs="Arial"/>
          <w:snapToGrid w:val="0"/>
          <w:lang w:val="es-ES_tradnl"/>
        </w:rPr>
      </w:pPr>
      <w:r w:rsidRPr="00DB5F67">
        <w:rPr>
          <w:rFonts w:ascii="Arial" w:hAnsi="Arial" w:cs="Arial"/>
          <w:snapToGrid w:val="0"/>
          <w:lang w:val="es-ES_tradnl"/>
        </w:rPr>
        <w:t xml:space="preserve">De conformidad con el artículo 54 fracción XIII del REGLAMENTO, el pago respectivo se realizará en pesos mexicanos de acuerdo al tipo de cambio vigente al momento de efectuarse el pago, conforme a la publicación que emita el Banco de México en el Diario Oficial de la Federación, en términos del artículo 8 de la Ley Monetaria de los Estados </w:t>
      </w:r>
      <w:r w:rsidRPr="00325225">
        <w:rPr>
          <w:rFonts w:ascii="Arial" w:hAnsi="Arial" w:cs="Arial"/>
          <w:snapToGrid w:val="0"/>
          <w:lang w:val="es-ES_tradnl"/>
        </w:rPr>
        <w:t>Unidos Mexicanos.</w:t>
      </w:r>
    </w:p>
    <w:p w14:paraId="52882DC2" w14:textId="77777777" w:rsidR="00412321" w:rsidRPr="00325225" w:rsidRDefault="00412321" w:rsidP="00DB5F67">
      <w:pPr>
        <w:pStyle w:val="Textoindependienteprimerasangra2"/>
        <w:spacing w:after="0"/>
        <w:ind w:left="0" w:firstLine="0"/>
        <w:jc w:val="both"/>
        <w:rPr>
          <w:rFonts w:ascii="Arial" w:hAnsi="Arial" w:cs="Arial"/>
        </w:rPr>
      </w:pPr>
    </w:p>
    <w:p w14:paraId="4D5057BF" w14:textId="13871E6C" w:rsidR="00412321" w:rsidRPr="00325225" w:rsidRDefault="00412321" w:rsidP="00DC4C0D">
      <w:pPr>
        <w:pStyle w:val="Ttulo1"/>
        <w:numPr>
          <w:ilvl w:val="1"/>
          <w:numId w:val="1"/>
        </w:numPr>
        <w:jc w:val="both"/>
        <w:rPr>
          <w:rFonts w:cs="Arial"/>
          <w:bCs/>
          <w:color w:val="244061" w:themeColor="accent1" w:themeShade="80"/>
          <w:sz w:val="20"/>
        </w:rPr>
      </w:pPr>
      <w:bookmarkStart w:id="94" w:name="_Toc314085303"/>
      <w:bookmarkStart w:id="95" w:name="_Toc314094124"/>
      <w:bookmarkStart w:id="96" w:name="_Toc434004088"/>
      <w:bookmarkStart w:id="97" w:name="_Toc499053744"/>
      <w:bookmarkStart w:id="98" w:name="_Toc49502857"/>
      <w:r w:rsidRPr="00325225">
        <w:rPr>
          <w:rFonts w:cs="Arial"/>
          <w:bCs/>
          <w:color w:val="244061" w:themeColor="accent1" w:themeShade="80"/>
          <w:sz w:val="20"/>
        </w:rPr>
        <w:t>Condiciones de pago</w:t>
      </w:r>
      <w:bookmarkEnd w:id="94"/>
      <w:bookmarkEnd w:id="95"/>
      <w:bookmarkEnd w:id="96"/>
      <w:bookmarkEnd w:id="97"/>
      <w:r w:rsidR="00A20DA8" w:rsidRPr="00325225">
        <w:rPr>
          <w:rFonts w:cs="Arial"/>
          <w:bCs/>
          <w:color w:val="244061" w:themeColor="accent1" w:themeShade="80"/>
          <w:sz w:val="20"/>
        </w:rPr>
        <w:t>.</w:t>
      </w:r>
      <w:bookmarkEnd w:id="98"/>
    </w:p>
    <w:p w14:paraId="7ABF41D0" w14:textId="01B826C9" w:rsidR="00DB5F67" w:rsidRPr="00325225" w:rsidRDefault="00DB5F67" w:rsidP="00192D11">
      <w:pPr>
        <w:jc w:val="both"/>
        <w:rPr>
          <w:rFonts w:ascii="Arial" w:hAnsi="Arial" w:cs="Arial"/>
        </w:rPr>
      </w:pPr>
      <w:bookmarkStart w:id="99" w:name="_Toc491861685"/>
      <w:bookmarkStart w:id="100" w:name="_Toc499053745"/>
      <w:bookmarkStart w:id="101" w:name="_Toc284238904"/>
      <w:bookmarkStart w:id="102" w:name="_Toc289064582"/>
      <w:bookmarkStart w:id="103" w:name="_Toc310514792"/>
      <w:bookmarkStart w:id="104" w:name="_Toc312083758"/>
      <w:bookmarkStart w:id="105" w:name="_Toc312402703"/>
      <w:bookmarkStart w:id="106" w:name="_Toc313943677"/>
      <w:bookmarkStart w:id="107" w:name="_Toc313943739"/>
      <w:bookmarkStart w:id="108" w:name="_Toc313999942"/>
      <w:bookmarkStart w:id="109" w:name="_Toc314007646"/>
      <w:bookmarkStart w:id="110" w:name="_Toc314094140"/>
      <w:bookmarkStart w:id="111" w:name="_Toc314804496"/>
      <w:bookmarkStart w:id="112" w:name="_Toc314804561"/>
      <w:bookmarkStart w:id="113" w:name="_Toc315905509"/>
      <w:bookmarkStart w:id="114" w:name="_Toc316315425"/>
      <w:bookmarkStart w:id="115" w:name="_Toc316316311"/>
      <w:bookmarkStart w:id="116" w:name="_Toc327181259"/>
      <w:bookmarkStart w:id="117" w:name="_Toc329602575"/>
      <w:bookmarkStart w:id="118" w:name="_Toc382992961"/>
      <w:bookmarkStart w:id="119" w:name="_Toc383184934"/>
      <w:bookmarkStart w:id="120" w:name="_Toc383788311"/>
      <w:bookmarkStart w:id="121" w:name="_Toc390935275"/>
      <w:bookmarkStart w:id="122" w:name="_Toc409002218"/>
      <w:bookmarkStart w:id="123" w:name="_Toc422232839"/>
      <w:bookmarkStart w:id="124" w:name="_Toc427242077"/>
      <w:bookmarkStart w:id="125" w:name="_Toc428879789"/>
      <w:bookmarkStart w:id="126" w:name="_Toc447120314"/>
      <w:bookmarkStart w:id="127" w:name="_Toc452121382"/>
      <w:bookmarkStart w:id="128" w:name="_Toc464498305"/>
      <w:bookmarkStart w:id="129" w:name="_Toc464498710"/>
      <w:bookmarkStart w:id="130" w:name="_Toc487209321"/>
      <w:bookmarkStart w:id="131" w:name="_Toc488428634"/>
      <w:bookmarkStart w:id="132" w:name="_Toc491180962"/>
      <w:bookmarkStart w:id="133" w:name="_Toc492377922"/>
      <w:bookmarkEnd w:id="9"/>
      <w:bookmarkEnd w:id="10"/>
      <w:bookmarkEnd w:id="11"/>
      <w:bookmarkEnd w:id="12"/>
      <w:bookmarkEnd w:id="13"/>
      <w:bookmarkEnd w:id="14"/>
      <w:bookmarkEnd w:id="15"/>
      <w:bookmarkEnd w:id="16"/>
      <w:bookmarkEnd w:id="17"/>
      <w:bookmarkEnd w:id="18"/>
      <w:bookmarkEnd w:id="93"/>
    </w:p>
    <w:p w14:paraId="10B495B5" w14:textId="7BD560ED" w:rsidR="00DB5F67" w:rsidRDefault="00DB5F67" w:rsidP="00791290">
      <w:pPr>
        <w:pStyle w:val="Prrafodelista"/>
        <w:jc w:val="both"/>
        <w:rPr>
          <w:rFonts w:ascii="Arial" w:hAnsi="Arial" w:cs="Arial"/>
        </w:rPr>
      </w:pPr>
      <w:r w:rsidRPr="00325225">
        <w:rPr>
          <w:rFonts w:ascii="Arial" w:hAnsi="Arial" w:cs="Arial"/>
        </w:rPr>
        <w:t xml:space="preserve">El pago se realizará en </w:t>
      </w:r>
      <w:r w:rsidRPr="00325225">
        <w:rPr>
          <w:rFonts w:ascii="Arial" w:hAnsi="Arial" w:cs="Arial"/>
          <w:b/>
          <w:bCs/>
        </w:rPr>
        <w:t>4 (cuatro) exhibiciones</w:t>
      </w:r>
      <w:r w:rsidRPr="00325225">
        <w:rPr>
          <w:rFonts w:ascii="Arial" w:hAnsi="Arial" w:cs="Arial"/>
        </w:rPr>
        <w:t xml:space="preserve">, una por cada fecha de inicio del servicio de renovación y soporte señaladas en las Tablas 2 y 3 del numeral </w:t>
      </w:r>
      <w:r w:rsidRPr="00325225">
        <w:rPr>
          <w:rFonts w:ascii="Arial" w:hAnsi="Arial" w:cs="Arial"/>
          <w:b/>
          <w:bCs/>
        </w:rPr>
        <w:t xml:space="preserve">3.1.1 “Servicio de renovación del soporte y mantenimiento a las licencias </w:t>
      </w:r>
      <w:proofErr w:type="spellStart"/>
      <w:r w:rsidRPr="00325225">
        <w:rPr>
          <w:rFonts w:ascii="Arial" w:hAnsi="Arial" w:cs="Arial"/>
          <w:b/>
          <w:bCs/>
        </w:rPr>
        <w:t>Tableau</w:t>
      </w:r>
      <w:proofErr w:type="spellEnd"/>
      <w:r w:rsidRPr="00325225">
        <w:rPr>
          <w:rFonts w:ascii="Arial" w:hAnsi="Arial" w:cs="Arial"/>
          <w:b/>
          <w:bCs/>
        </w:rPr>
        <w:t xml:space="preserve"> Server y </w:t>
      </w:r>
      <w:proofErr w:type="spellStart"/>
      <w:r w:rsidRPr="00325225">
        <w:rPr>
          <w:rFonts w:ascii="Arial" w:hAnsi="Arial" w:cs="Arial"/>
          <w:b/>
          <w:bCs/>
        </w:rPr>
        <w:t>Tableau</w:t>
      </w:r>
      <w:proofErr w:type="spellEnd"/>
      <w:r w:rsidRPr="00325225">
        <w:rPr>
          <w:rFonts w:ascii="Arial" w:hAnsi="Arial" w:cs="Arial"/>
          <w:b/>
          <w:bCs/>
        </w:rPr>
        <w:t xml:space="preserve"> Desktop”</w:t>
      </w:r>
      <w:r w:rsidRPr="00325225">
        <w:rPr>
          <w:rFonts w:ascii="Arial" w:hAnsi="Arial" w:cs="Arial"/>
        </w:rPr>
        <w:t xml:space="preserve"> del Anexo 1 “Especificaciones técnicas”, cada exhibición se realizará de manera anticipada de conformidad con el artículo 9 de las POBALINES,</w:t>
      </w:r>
      <w:r w:rsidR="00495F8B" w:rsidRPr="00325225">
        <w:rPr>
          <w:rFonts w:ascii="Arial" w:hAnsi="Arial" w:cs="Arial"/>
        </w:rPr>
        <w:t xml:space="preserve"> 13 del REGLAMENTO y 47 del Manual de Normas Administrativas en materia de Recursos Financieros,</w:t>
      </w:r>
      <w:r w:rsidRPr="00325225">
        <w:rPr>
          <w:rFonts w:ascii="Arial" w:hAnsi="Arial" w:cs="Arial"/>
        </w:rPr>
        <w:t xml:space="preserve"> una vez presentados</w:t>
      </w:r>
      <w:r w:rsidR="00495F8B" w:rsidRPr="00325225">
        <w:rPr>
          <w:rFonts w:ascii="Arial" w:hAnsi="Arial" w:cs="Arial"/>
        </w:rPr>
        <w:t xml:space="preserve"> en su totalidad</w:t>
      </w:r>
      <w:r w:rsidRPr="00325225">
        <w:rPr>
          <w:rFonts w:ascii="Arial" w:hAnsi="Arial" w:cs="Arial"/>
        </w:rPr>
        <w:t xml:space="preserve"> los entregables descritos en el numeral </w:t>
      </w:r>
      <w:r w:rsidR="00192D11" w:rsidRPr="00325225">
        <w:rPr>
          <w:rFonts w:ascii="Arial" w:hAnsi="Arial" w:cs="Arial"/>
          <w:b/>
          <w:bCs/>
        </w:rPr>
        <w:t>3</w:t>
      </w:r>
      <w:r w:rsidRPr="00325225">
        <w:rPr>
          <w:rFonts w:ascii="Arial" w:hAnsi="Arial" w:cs="Arial"/>
          <w:b/>
          <w:bCs/>
        </w:rPr>
        <w:t>.</w:t>
      </w:r>
      <w:r w:rsidR="00495F8B" w:rsidRPr="00325225">
        <w:rPr>
          <w:rFonts w:ascii="Arial" w:hAnsi="Arial" w:cs="Arial"/>
          <w:b/>
          <w:bCs/>
        </w:rPr>
        <w:t>1.</w:t>
      </w:r>
      <w:r w:rsidRPr="00325225">
        <w:rPr>
          <w:rFonts w:ascii="Arial" w:hAnsi="Arial" w:cs="Arial"/>
          <w:b/>
          <w:bCs/>
        </w:rPr>
        <w:t>5 “Entregables”</w:t>
      </w:r>
      <w:r w:rsidRPr="00325225">
        <w:rPr>
          <w:rFonts w:ascii="Arial" w:hAnsi="Arial" w:cs="Arial"/>
        </w:rPr>
        <w:t xml:space="preserve"> del Anexo 1 “Especificaciones técnicas” de la presente convocatoria, previa validación del administrador del contrato.</w:t>
      </w:r>
    </w:p>
    <w:p w14:paraId="40891CFD" w14:textId="77777777" w:rsidR="00791290" w:rsidRPr="00791290" w:rsidRDefault="00791290" w:rsidP="00791290">
      <w:pPr>
        <w:pStyle w:val="Prrafodelista"/>
        <w:jc w:val="both"/>
        <w:rPr>
          <w:rFonts w:ascii="Arial" w:hAnsi="Arial" w:cs="Arial"/>
        </w:rPr>
      </w:pPr>
    </w:p>
    <w:p w14:paraId="050AB3D1" w14:textId="6FF9D5D2"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4" w:name="_Toc49502858"/>
      <w:r w:rsidRPr="00DC4C0D">
        <w:rPr>
          <w:rFonts w:cs="Arial"/>
          <w:bCs/>
          <w:color w:val="244061" w:themeColor="accent1" w:themeShade="80"/>
          <w:sz w:val="20"/>
        </w:rPr>
        <w:t>Anticipos</w:t>
      </w:r>
      <w:bookmarkEnd w:id="99"/>
      <w:bookmarkEnd w:id="100"/>
      <w:r w:rsidR="00A71387" w:rsidRPr="00DC4C0D">
        <w:rPr>
          <w:rFonts w:cs="Arial"/>
          <w:bCs/>
          <w:color w:val="244061" w:themeColor="accent1" w:themeShade="80"/>
          <w:sz w:val="20"/>
        </w:rPr>
        <w:t>.</w:t>
      </w:r>
      <w:bookmarkEnd w:id="134"/>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5" w:name="_Toc527037309"/>
      <w:bookmarkStart w:id="136" w:name="_Toc496207484"/>
      <w:bookmarkStart w:id="137" w:name="_Toc495068580"/>
      <w:bookmarkStart w:id="138" w:name="_Toc495060386"/>
      <w:bookmarkStart w:id="139" w:name="_Toc495054224"/>
      <w:bookmarkStart w:id="140" w:name="_Toc49502859"/>
      <w:bookmarkStart w:id="141" w:name="_Toc402178196"/>
      <w:bookmarkStart w:id="142" w:name="_Toc289064569"/>
      <w:bookmarkStart w:id="143" w:name="_Toc314085306"/>
      <w:bookmarkStart w:id="144" w:name="_Toc314094127"/>
      <w:r w:rsidRPr="00AB3F70">
        <w:rPr>
          <w:rFonts w:cs="Arial"/>
          <w:bCs/>
          <w:color w:val="244061" w:themeColor="accent1" w:themeShade="80"/>
          <w:sz w:val="20"/>
        </w:rPr>
        <w:t>Requisitos para la presentación del CFDI y trámite de pago</w:t>
      </w:r>
      <w:bookmarkEnd w:id="135"/>
      <w:bookmarkEnd w:id="136"/>
      <w:bookmarkEnd w:id="137"/>
      <w:bookmarkEnd w:id="138"/>
      <w:bookmarkEnd w:id="139"/>
      <w:bookmarkEnd w:id="140"/>
    </w:p>
    <w:p w14:paraId="7ECB2391" w14:textId="366A459C"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 xml:space="preserve">el objeto del gasto y la contratación y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2.7.1.35 o 2.7.1.43</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66294A64" w:rsidR="00D21A0D" w:rsidRDefault="00D21A0D" w:rsidP="00D21A0D">
      <w:pPr>
        <w:ind w:left="709"/>
        <w:jc w:val="both"/>
        <w:rPr>
          <w:rFonts w:ascii="Arial" w:hAnsi="Arial" w:cs="Arial"/>
          <w:snapToGrid w:val="0"/>
          <w:lang w:val="es-ES_tradnl"/>
        </w:rPr>
      </w:pPr>
      <w:r w:rsidRPr="00073301">
        <w:rPr>
          <w:rFonts w:ascii="Arial" w:hAnsi="Arial" w:cs="Arial"/>
          <w:snapToGrid w:val="0"/>
          <w:lang w:val="es-ES_tradnl"/>
        </w:rPr>
        <w:lastRenderedPageBreak/>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7"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Pr>
          <w:rFonts w:ascii="Arial" w:hAnsi="Arial" w:cs="Arial"/>
          <w:snapToGrid w:val="0"/>
          <w:lang w:val="es-ES_tradnl"/>
        </w:rPr>
        <w:t xml:space="preserve"> del Administrador del Contrato </w:t>
      </w:r>
      <w:r w:rsidRPr="003A401F">
        <w:rPr>
          <w:rFonts w:ascii="Arial" w:hAnsi="Arial" w:cs="Arial"/>
          <w:snapToGrid w:val="0"/>
        </w:rPr>
        <w:t>(</w:t>
      </w:r>
      <w:hyperlink r:id="rId18" w:history="1">
        <w:r w:rsidR="00192D11" w:rsidRPr="008D6300">
          <w:rPr>
            <w:rStyle w:val="Hipervnculo"/>
            <w:rFonts w:ascii="Arial" w:hAnsi="Arial" w:cs="Arial"/>
            <w:snapToGrid w:val="0"/>
          </w:rPr>
          <w:t>yuri.gonzalez@ine.mx</w:t>
        </w:r>
      </w:hyperlink>
      <w:r w:rsidR="00AC0784">
        <w:rPr>
          <w:rFonts w:ascii="Arial" w:hAnsi="Arial" w:cs="Arial"/>
          <w:snapToGrid w:val="0"/>
        </w:rPr>
        <w:t>)</w:t>
      </w:r>
      <w:r w:rsidRPr="005371BE">
        <w:rPr>
          <w:rFonts w:ascii="Arial" w:hAnsi="Arial" w:cs="Arial"/>
          <w:snapToGrid w:val="0"/>
          <w:lang w:val="es-ES_tradnl"/>
        </w:rPr>
        <w:t xml:space="preserve"> </w:t>
      </w:r>
      <w:r w:rsidR="00192D11">
        <w:rPr>
          <w:rFonts w:ascii="Arial" w:hAnsi="Arial" w:cs="Arial"/>
          <w:snapToGrid w:val="0"/>
          <w:lang w:val="es-ES_tradnl"/>
        </w:rPr>
        <w:t xml:space="preserve">y </w:t>
      </w:r>
      <w:r w:rsidR="00192D11" w:rsidRPr="00192D11">
        <w:rPr>
          <w:rFonts w:ascii="Arial" w:hAnsi="Arial" w:cs="Arial"/>
          <w:snapToGrid w:val="0"/>
          <w:lang w:val="es-ES_tradnl"/>
        </w:rPr>
        <w:t>(</w:t>
      </w:r>
      <w:r w:rsidR="00192D11" w:rsidRPr="00192D11">
        <w:rPr>
          <w:rStyle w:val="Hipervnculo"/>
          <w:rFonts w:ascii="Arial" w:hAnsi="Arial" w:cs="Arial"/>
        </w:rPr>
        <w:t>edson.sanchez@ine.mx</w:t>
      </w:r>
      <w:r w:rsidR="00192D11" w:rsidRPr="00192D11">
        <w:rPr>
          <w:rFonts w:ascii="Arial" w:hAnsi="Arial" w:cs="Arial"/>
          <w:snapToGrid w:val="0"/>
          <w:lang w:val="es-ES_tradnl"/>
        </w:rPr>
        <w:t xml:space="preserve">) </w:t>
      </w:r>
      <w:r w:rsidR="00192D11">
        <w:rPr>
          <w:rFonts w:ascii="Arial" w:hAnsi="Arial" w:cs="Arial"/>
          <w:snapToGrid w:val="0"/>
          <w:lang w:val="es-ES_tradnl"/>
        </w:rPr>
        <w:t xml:space="preserve"> </w:t>
      </w:r>
      <w:r w:rsidRPr="003A401F">
        <w:rPr>
          <w:rFonts w:ascii="Arial" w:hAnsi="Arial" w:cs="Arial"/>
          <w:snapToGrid w:val="0"/>
          <w:lang w:val="es-ES_tradnl"/>
        </w:rPr>
        <w:t>indicando</w:t>
      </w:r>
      <w:r>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13599A57"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2.7.1.43</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77777777" w:rsidR="00900A78" w:rsidRPr="002B0D41" w:rsidRDefault="00900A78" w:rsidP="000465D9">
      <w:pPr>
        <w:pStyle w:val="Ttulo1"/>
        <w:ind w:left="720"/>
        <w:jc w:val="both"/>
        <w:rPr>
          <w:iCs/>
          <w:sz w:val="20"/>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5" w:name="_Toc491861687"/>
      <w:bookmarkStart w:id="146" w:name="_Toc499053747"/>
      <w:bookmarkStart w:id="147" w:name="_Toc49502860"/>
      <w:bookmarkEnd w:id="141"/>
      <w:r w:rsidRPr="00DC4C0D">
        <w:rPr>
          <w:rFonts w:cs="Arial"/>
          <w:bCs/>
          <w:color w:val="244061" w:themeColor="accent1" w:themeShade="80"/>
          <w:sz w:val="20"/>
        </w:rPr>
        <w:t>Impuestos y derechos</w:t>
      </w:r>
      <w:bookmarkEnd w:id="142"/>
      <w:bookmarkEnd w:id="143"/>
      <w:bookmarkEnd w:id="144"/>
      <w:bookmarkEnd w:id="145"/>
      <w:bookmarkEnd w:id="146"/>
      <w:r w:rsidR="00A71387" w:rsidRPr="00DC4C0D">
        <w:rPr>
          <w:rFonts w:cs="Arial"/>
          <w:bCs/>
          <w:color w:val="244061" w:themeColor="accent1" w:themeShade="80"/>
          <w:sz w:val="20"/>
        </w:rPr>
        <w:t>.</w:t>
      </w:r>
      <w:bookmarkEnd w:id="147"/>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8" w:name="_Toc289064570"/>
      <w:bookmarkStart w:id="149" w:name="_Toc314085307"/>
      <w:bookmarkStart w:id="150"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1" w:name="_Toc491861688"/>
      <w:bookmarkStart w:id="152" w:name="_Toc499053748"/>
      <w:bookmarkStart w:id="153" w:name="_Toc49502861"/>
      <w:r w:rsidRPr="00DC4C0D">
        <w:rPr>
          <w:rFonts w:cs="Arial"/>
          <w:bCs/>
          <w:color w:val="244061" w:themeColor="accent1" w:themeShade="80"/>
          <w:sz w:val="20"/>
        </w:rPr>
        <w:t>Transferencia de derechos</w:t>
      </w:r>
      <w:bookmarkEnd w:id="148"/>
      <w:bookmarkEnd w:id="149"/>
      <w:bookmarkEnd w:id="150"/>
      <w:bookmarkEnd w:id="151"/>
      <w:bookmarkEnd w:id="152"/>
      <w:r w:rsidR="00A71387" w:rsidRPr="00DC4C0D">
        <w:rPr>
          <w:rFonts w:cs="Arial"/>
          <w:bCs/>
          <w:color w:val="244061" w:themeColor="accent1" w:themeShade="80"/>
          <w:sz w:val="20"/>
        </w:rPr>
        <w:t>.</w:t>
      </w:r>
      <w:bookmarkEnd w:id="153"/>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Por lo anterior, el único derecho que se podrá transferir a un tercero derivado de la adjudicación del contrato, es el derecho de cobro y el PROVEEDOR no podrá subcontratar parcial o totalmente los bienes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4" w:name="_Toc284333672"/>
      <w:bookmarkStart w:id="155" w:name="_Toc298407610"/>
      <w:bookmarkStart w:id="156" w:name="_Toc314085308"/>
      <w:bookmarkStart w:id="157" w:name="_Toc314094129"/>
      <w:bookmarkStart w:id="158" w:name="_Toc491861689"/>
      <w:bookmarkStart w:id="159" w:name="_Toc499053749"/>
      <w:bookmarkStart w:id="160" w:name="_Toc49502862"/>
      <w:r w:rsidRPr="00DC4C0D">
        <w:rPr>
          <w:rFonts w:cs="Arial"/>
          <w:bCs/>
          <w:color w:val="244061" w:themeColor="accent1" w:themeShade="80"/>
          <w:sz w:val="20"/>
        </w:rPr>
        <w:lastRenderedPageBreak/>
        <w:t xml:space="preserve">Derechos de Autor y Propiedad </w:t>
      </w:r>
      <w:bookmarkEnd w:id="154"/>
      <w:bookmarkEnd w:id="155"/>
      <w:bookmarkEnd w:id="156"/>
      <w:bookmarkEnd w:id="157"/>
      <w:bookmarkEnd w:id="158"/>
      <w:bookmarkEnd w:id="159"/>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60"/>
    </w:p>
    <w:p w14:paraId="28804BDE" w14:textId="31C30B98" w:rsidR="00900A78" w:rsidRPr="002B0D41" w:rsidRDefault="00900A78" w:rsidP="00900A78">
      <w:pPr>
        <w:pStyle w:val="E2"/>
        <w:spacing w:before="120" w:after="120"/>
        <w:ind w:left="705"/>
        <w:rPr>
          <w:rFonts w:cs="Arial"/>
          <w:sz w:val="20"/>
          <w:lang w:val="es-MX"/>
        </w:rPr>
      </w:pPr>
      <w:bookmarkStart w:id="161" w:name="_Toc299017183"/>
      <w:bookmarkStart w:id="162" w:name="_Toc299018343"/>
      <w:bookmarkStart w:id="163" w:name="_Toc314085309"/>
      <w:bookmarkStart w:id="164"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5" w:name="_Toc491861690"/>
      <w:bookmarkStart w:id="166" w:name="_Toc499053750"/>
      <w:bookmarkStart w:id="167" w:name="_Toc49502863"/>
      <w:r w:rsidRPr="00DC4C0D">
        <w:rPr>
          <w:rFonts w:cs="Arial"/>
          <w:bCs/>
          <w:color w:val="244061" w:themeColor="accent1" w:themeShade="80"/>
          <w:sz w:val="20"/>
        </w:rPr>
        <w:t>Transparencia y Acceso a la Información Pública</w:t>
      </w:r>
      <w:bookmarkEnd w:id="161"/>
      <w:bookmarkEnd w:id="162"/>
      <w:bookmarkEnd w:id="163"/>
      <w:bookmarkEnd w:id="164"/>
      <w:bookmarkEnd w:id="165"/>
      <w:bookmarkEnd w:id="166"/>
      <w:r w:rsidR="00A71387" w:rsidRPr="00DC4C0D">
        <w:rPr>
          <w:rFonts w:cs="Arial"/>
          <w:bCs/>
          <w:color w:val="244061" w:themeColor="accent1" w:themeShade="80"/>
          <w:sz w:val="20"/>
        </w:rPr>
        <w:t>.</w:t>
      </w:r>
      <w:bookmarkEnd w:id="167"/>
    </w:p>
    <w:p w14:paraId="28A79AAD" w14:textId="77777777" w:rsidR="00A71387" w:rsidRPr="00A71387" w:rsidRDefault="00A71387" w:rsidP="00A71387">
      <w:pPr>
        <w:rPr>
          <w:lang w:val="es-ES"/>
        </w:rPr>
      </w:pPr>
    </w:p>
    <w:p w14:paraId="40E59B51" w14:textId="32B4B48F"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77777777" w:rsidR="00900A78" w:rsidRPr="002B0D41" w:rsidRDefault="00900A78"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8" w:name="_Toc289064573"/>
      <w:bookmarkStart w:id="169" w:name="_Toc314085310"/>
      <w:bookmarkStart w:id="170" w:name="_Toc314094131"/>
      <w:bookmarkStart w:id="171" w:name="_Toc491861691"/>
      <w:bookmarkStart w:id="172" w:name="_Toc499053751"/>
      <w:bookmarkStart w:id="173" w:name="_Toc49502864"/>
      <w:r w:rsidRPr="00DC4C0D">
        <w:rPr>
          <w:rFonts w:cs="Arial"/>
          <w:bCs/>
          <w:color w:val="244061" w:themeColor="accent1" w:themeShade="80"/>
          <w:sz w:val="20"/>
        </w:rPr>
        <w:t>Responsabilidad laboral</w:t>
      </w:r>
      <w:bookmarkEnd w:id="168"/>
      <w:bookmarkEnd w:id="169"/>
      <w:bookmarkEnd w:id="170"/>
      <w:bookmarkEnd w:id="171"/>
      <w:bookmarkEnd w:id="172"/>
      <w:r w:rsidR="00A71387" w:rsidRPr="00DC4C0D">
        <w:rPr>
          <w:rFonts w:cs="Arial"/>
          <w:bCs/>
          <w:color w:val="244061" w:themeColor="accent1" w:themeShade="80"/>
          <w:sz w:val="20"/>
        </w:rPr>
        <w:t>.</w:t>
      </w:r>
      <w:bookmarkEnd w:id="173"/>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50E51DBD" w14:textId="77777777" w:rsidR="00900A78" w:rsidRPr="002B0D41" w:rsidRDefault="00900A78" w:rsidP="00E2728B">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4" w:name="_Toc289064578"/>
      <w:bookmarkStart w:id="175" w:name="_Toc314085311"/>
      <w:bookmarkStart w:id="176" w:name="_Toc314094132"/>
      <w:bookmarkStart w:id="177" w:name="_Toc434004096"/>
      <w:bookmarkStart w:id="178" w:name="_Toc496883312"/>
      <w:bookmarkStart w:id="179" w:name="_Toc510612314"/>
      <w:bookmarkStart w:id="180" w:name="_Toc49502865"/>
      <w:bookmarkStart w:id="181" w:name="_Toc314085312"/>
      <w:bookmarkStart w:id="182" w:name="_Toc314094133"/>
      <w:bookmarkStart w:id="183" w:name="_Toc434004097"/>
      <w:bookmarkStart w:id="184" w:name="_Toc309618095"/>
      <w:bookmarkStart w:id="185" w:name="_Toc314094169"/>
      <w:bookmarkStart w:id="186" w:name="_Toc31154746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452E3">
        <w:rPr>
          <w:rFonts w:cs="Arial"/>
          <w:bCs/>
          <w:color w:val="244061" w:themeColor="accent1" w:themeShade="80"/>
          <w:sz w:val="20"/>
        </w:rPr>
        <w:t>INSTRUCCIONES PARA ELABORAR LA OFERTA TÉCNICA Y LA OFERTA ECONÓMICA</w:t>
      </w:r>
      <w:bookmarkEnd w:id="174"/>
      <w:bookmarkEnd w:id="175"/>
      <w:bookmarkEnd w:id="176"/>
      <w:bookmarkEnd w:id="177"/>
      <w:bookmarkEnd w:id="178"/>
      <w:bookmarkEnd w:id="179"/>
      <w:bookmarkEnd w:id="180"/>
    </w:p>
    <w:p w14:paraId="39D805E8" w14:textId="4CC41D49"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5A1577">
        <w:rPr>
          <w:rFonts w:ascii="Arial" w:hAnsi="Arial" w:cs="Arial"/>
          <w:lang w:eastAsia="es-MX"/>
        </w:rPr>
        <w:t xml:space="preserve"> única 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 xml:space="preserve">Al efecto, </w:t>
      </w:r>
      <w:r>
        <w:rPr>
          <w:rFonts w:cs="Arial"/>
          <w:b/>
          <w:sz w:val="20"/>
          <w:lang w:val="es-MX"/>
        </w:rPr>
        <w:lastRenderedPageBreak/>
        <w:t>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267DD145"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7" w:name="_Toc510612315"/>
      <w:bookmarkStart w:id="188" w:name="_Toc49502866"/>
      <w:r w:rsidRPr="00E30171">
        <w:rPr>
          <w:rFonts w:cs="Arial"/>
          <w:color w:val="244061" w:themeColor="accent1" w:themeShade="80"/>
          <w:kern w:val="32"/>
          <w:sz w:val="20"/>
        </w:rPr>
        <w:t>PARTICIPACIÓN EN EL PROCEDIMIENTO Y PRESENTACIÓN DE PROPOSICIONES</w:t>
      </w:r>
      <w:bookmarkEnd w:id="181"/>
      <w:bookmarkEnd w:id="182"/>
      <w:bookmarkEnd w:id="183"/>
      <w:bookmarkEnd w:id="187"/>
      <w:bookmarkEnd w:id="188"/>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9" w:name="_Toc314030195"/>
      <w:bookmarkStart w:id="190" w:name="_Toc314085313"/>
      <w:bookmarkStart w:id="191" w:name="_Toc314094134"/>
      <w:bookmarkStart w:id="192" w:name="_Toc314804490"/>
      <w:bookmarkStart w:id="193" w:name="_Toc314804555"/>
      <w:bookmarkStart w:id="194" w:name="_Toc315905503"/>
      <w:bookmarkStart w:id="195" w:name="_Toc316315419"/>
      <w:bookmarkStart w:id="196" w:name="_Toc316316305"/>
      <w:bookmarkStart w:id="197" w:name="_Toc327181253"/>
      <w:bookmarkStart w:id="198" w:name="_Toc329602569"/>
      <w:bookmarkStart w:id="199" w:name="_Toc382993247"/>
      <w:bookmarkStart w:id="200" w:name="_Toc390246814"/>
      <w:bookmarkStart w:id="201" w:name="_Toc390699230"/>
      <w:bookmarkStart w:id="202" w:name="_Toc396148585"/>
      <w:bookmarkStart w:id="203" w:name="_Toc405207171"/>
      <w:bookmarkStart w:id="204" w:name="_Toc414448108"/>
      <w:bookmarkStart w:id="205" w:name="_Toc434003979"/>
      <w:bookmarkStart w:id="206" w:name="_Toc434004098"/>
      <w:bookmarkStart w:id="207" w:name="_Toc464498299"/>
      <w:bookmarkStart w:id="208" w:name="_Toc464498704"/>
      <w:bookmarkStart w:id="209" w:name="_Toc487209315"/>
      <w:bookmarkStart w:id="210" w:name="_Toc488428628"/>
      <w:bookmarkStart w:id="211" w:name="_Toc491180956"/>
      <w:bookmarkStart w:id="212" w:name="_Toc492377916"/>
      <w:bookmarkStart w:id="213" w:name="_Toc493501618"/>
      <w:bookmarkStart w:id="214" w:name="_Toc494211577"/>
      <w:bookmarkStart w:id="215" w:name="_Toc496883314"/>
      <w:bookmarkStart w:id="216" w:name="_Toc498523195"/>
      <w:bookmarkStart w:id="217" w:name="_Toc505704873"/>
      <w:bookmarkStart w:id="218" w:name="_Toc510612316"/>
      <w:bookmarkStart w:id="219" w:name="_Toc527963292"/>
      <w:bookmarkStart w:id="220" w:name="_Toc528680679"/>
      <w:bookmarkStart w:id="221" w:name="_Toc25083225"/>
      <w:bookmarkStart w:id="222" w:name="_Toc25841865"/>
      <w:bookmarkStart w:id="223" w:name="_Toc25919710"/>
      <w:bookmarkStart w:id="224" w:name="_Toc26174833"/>
      <w:bookmarkStart w:id="225" w:name="_Toc49502867"/>
      <w:r w:rsidRPr="00E30171">
        <w:rPr>
          <w:rFonts w:cs="Arial"/>
          <w:bCs/>
          <w:color w:val="244061" w:themeColor="accent1" w:themeShade="80"/>
          <w:sz w:val="20"/>
        </w:rPr>
        <w:t>Condiciones establecidas para la participación en los actos del procedimiento</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lastRenderedPageBreak/>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6" w:name="_Toc309618065"/>
      <w:bookmarkStart w:id="227" w:name="_Toc314030196"/>
      <w:bookmarkStart w:id="228" w:name="_Toc314085314"/>
      <w:bookmarkStart w:id="229" w:name="_Toc314094135"/>
      <w:bookmarkStart w:id="230" w:name="_Toc314804491"/>
      <w:bookmarkStart w:id="231" w:name="_Toc314804556"/>
      <w:bookmarkStart w:id="232" w:name="_Toc315905504"/>
      <w:bookmarkStart w:id="233" w:name="_Toc316315420"/>
      <w:bookmarkStart w:id="234" w:name="_Toc316316306"/>
      <w:bookmarkStart w:id="235" w:name="_Toc327181254"/>
      <w:bookmarkStart w:id="236" w:name="_Toc329602570"/>
      <w:bookmarkStart w:id="237" w:name="_Toc382992956"/>
      <w:bookmarkStart w:id="238" w:name="_Toc383184929"/>
      <w:bookmarkStart w:id="239" w:name="_Toc383788306"/>
      <w:bookmarkStart w:id="240" w:name="_Toc390935270"/>
      <w:bookmarkStart w:id="241" w:name="_Toc409002213"/>
      <w:bookmarkStart w:id="242" w:name="_Toc422232834"/>
      <w:bookmarkStart w:id="243" w:name="_Toc427242072"/>
      <w:bookmarkStart w:id="244" w:name="_Toc428879784"/>
      <w:bookmarkStart w:id="245" w:name="_Toc447120309"/>
      <w:bookmarkStart w:id="246" w:name="_Toc452121377"/>
      <w:bookmarkStart w:id="247" w:name="_Toc464498300"/>
      <w:bookmarkStart w:id="248" w:name="_Toc464498705"/>
      <w:bookmarkStart w:id="249" w:name="_Toc487209316"/>
      <w:bookmarkStart w:id="250" w:name="_Toc488428629"/>
      <w:bookmarkStart w:id="251" w:name="_Toc491180957"/>
      <w:bookmarkStart w:id="252" w:name="_Toc492377917"/>
      <w:bookmarkStart w:id="253" w:name="_Toc493501619"/>
      <w:bookmarkStart w:id="254" w:name="_Toc494211578"/>
      <w:bookmarkStart w:id="255" w:name="_Toc496883315"/>
      <w:bookmarkStart w:id="256" w:name="_Toc498523196"/>
      <w:bookmarkStart w:id="257" w:name="_Toc505704874"/>
      <w:bookmarkStart w:id="258" w:name="_Toc510612317"/>
      <w:bookmarkStart w:id="259" w:name="_Toc527963293"/>
      <w:bookmarkStart w:id="260" w:name="_Toc528680680"/>
      <w:bookmarkStart w:id="261" w:name="_Toc25083226"/>
      <w:bookmarkStart w:id="262" w:name="_Toc25841866"/>
      <w:bookmarkStart w:id="263" w:name="_Toc25919711"/>
      <w:bookmarkStart w:id="264" w:name="_Toc26174834"/>
      <w:bookmarkStart w:id="265" w:name="_Toc49502868"/>
      <w:r w:rsidRPr="00B3558E">
        <w:rPr>
          <w:rFonts w:cs="Arial"/>
          <w:bCs/>
          <w:color w:val="244061" w:themeColor="accent1" w:themeShade="80"/>
          <w:sz w:val="20"/>
        </w:rPr>
        <w:t>Licitantes que no podrán participar en el presente procedimiento</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6" w:name="_Toc309618066"/>
      <w:bookmarkStart w:id="267" w:name="_Toc314030197"/>
      <w:bookmarkStart w:id="268" w:name="_Toc314085315"/>
      <w:bookmarkStart w:id="269" w:name="_Toc314094136"/>
      <w:bookmarkStart w:id="270" w:name="_Toc314804492"/>
      <w:bookmarkStart w:id="271" w:name="_Toc314804557"/>
      <w:bookmarkStart w:id="272" w:name="_Toc315905505"/>
      <w:bookmarkStart w:id="273" w:name="_Toc316315421"/>
      <w:bookmarkStart w:id="274" w:name="_Toc316316307"/>
      <w:bookmarkStart w:id="275" w:name="_Toc327181255"/>
      <w:bookmarkStart w:id="276" w:name="_Toc329602571"/>
      <w:bookmarkStart w:id="277" w:name="_Toc382992957"/>
      <w:bookmarkStart w:id="278" w:name="_Toc383184930"/>
      <w:bookmarkStart w:id="279" w:name="_Toc383788307"/>
      <w:bookmarkStart w:id="280" w:name="_Toc390935271"/>
      <w:bookmarkStart w:id="281" w:name="_Toc409002214"/>
      <w:bookmarkStart w:id="282" w:name="_Toc422232835"/>
      <w:bookmarkStart w:id="283" w:name="_Toc427242073"/>
      <w:bookmarkStart w:id="284" w:name="_Toc428879785"/>
      <w:bookmarkStart w:id="285" w:name="_Toc447120310"/>
      <w:bookmarkStart w:id="286" w:name="_Toc452121378"/>
      <w:bookmarkStart w:id="287" w:name="_Toc464498301"/>
      <w:bookmarkStart w:id="288" w:name="_Toc464498706"/>
      <w:bookmarkStart w:id="289" w:name="_Toc487209317"/>
      <w:bookmarkStart w:id="290" w:name="_Toc488428630"/>
      <w:bookmarkStart w:id="291" w:name="_Toc491180958"/>
      <w:bookmarkStart w:id="292" w:name="_Toc492377918"/>
      <w:bookmarkStart w:id="293" w:name="_Toc493501620"/>
      <w:bookmarkStart w:id="294" w:name="_Toc494211579"/>
      <w:bookmarkStart w:id="295" w:name="_Toc496883316"/>
      <w:bookmarkStart w:id="296" w:name="_Toc498523197"/>
      <w:bookmarkStart w:id="297" w:name="_Toc505704875"/>
      <w:bookmarkStart w:id="298" w:name="_Toc510612318"/>
      <w:bookmarkStart w:id="299" w:name="_Toc527963294"/>
      <w:bookmarkStart w:id="300" w:name="_Toc528680681"/>
      <w:bookmarkStart w:id="301" w:name="_Toc25083227"/>
      <w:bookmarkStart w:id="302" w:name="_Toc25841867"/>
      <w:bookmarkStart w:id="303" w:name="_Toc25919712"/>
      <w:bookmarkStart w:id="304" w:name="_Toc26174835"/>
      <w:bookmarkStart w:id="305" w:name="_Toc49502869"/>
      <w:r w:rsidRPr="006B4BE5">
        <w:rPr>
          <w:rFonts w:cs="Arial"/>
          <w:bCs/>
          <w:color w:val="244061" w:themeColor="accent1" w:themeShade="80"/>
          <w:sz w:val="20"/>
        </w:rPr>
        <w:t>Para el caso de presentación de proposiciones conjuntas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06" w:name="_Toc314085316"/>
      <w:bookmarkStart w:id="307"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08" w:name="_Toc510612319"/>
      <w:bookmarkStart w:id="309" w:name="_Toc49502870"/>
      <w:r w:rsidRPr="006B4BE5">
        <w:rPr>
          <w:rFonts w:cs="Arial"/>
          <w:bCs/>
          <w:color w:val="244061" w:themeColor="accent1" w:themeShade="80"/>
          <w:sz w:val="20"/>
        </w:rPr>
        <w:t>CONTENIDO DE LAS PROPOSICIONES</w:t>
      </w:r>
      <w:bookmarkEnd w:id="306"/>
      <w:bookmarkEnd w:id="307"/>
      <w:bookmarkEnd w:id="308"/>
      <w:bookmarkEnd w:id="309"/>
    </w:p>
    <w:p w14:paraId="236A136A" w14:textId="77777777" w:rsidR="008E1EBC" w:rsidRDefault="008E1EBC" w:rsidP="008E1EBC">
      <w:pPr>
        <w:pStyle w:val="Texto0"/>
        <w:tabs>
          <w:tab w:val="left" w:pos="709"/>
        </w:tabs>
        <w:spacing w:after="0" w:line="240" w:lineRule="auto"/>
        <w:ind w:left="705" w:firstLine="0"/>
        <w:rPr>
          <w:sz w:val="20"/>
        </w:rPr>
      </w:pPr>
      <w:bookmarkStart w:id="310" w:name="_Toc289064580"/>
      <w:bookmarkStart w:id="311" w:name="_Toc310514790"/>
      <w:bookmarkStart w:id="312" w:name="_Toc312083756"/>
      <w:bookmarkStart w:id="313" w:name="_Toc312402701"/>
      <w:bookmarkStart w:id="314" w:name="_Toc314002686"/>
      <w:bookmarkStart w:id="315" w:name="_Toc314030199"/>
      <w:bookmarkStart w:id="316" w:name="_Toc314085317"/>
      <w:bookmarkStart w:id="317" w:name="_Toc314094138"/>
      <w:bookmarkStart w:id="318" w:name="_Toc314804494"/>
      <w:bookmarkStart w:id="319" w:name="_Toc314804559"/>
      <w:bookmarkStart w:id="320" w:name="_Toc315905507"/>
      <w:bookmarkStart w:id="321" w:name="_Toc316315423"/>
      <w:bookmarkStart w:id="322" w:name="_Toc316316309"/>
      <w:bookmarkStart w:id="323" w:name="_Toc327181257"/>
      <w:bookmarkStart w:id="324" w:name="_Toc329602573"/>
      <w:bookmarkStart w:id="325" w:name="_Toc382992959"/>
      <w:bookmarkStart w:id="326" w:name="_Toc383184932"/>
      <w:bookmarkStart w:id="327" w:name="_Toc383788309"/>
      <w:bookmarkStart w:id="328" w:name="_Toc390935273"/>
      <w:bookmarkStart w:id="329" w:name="_Toc409002216"/>
      <w:bookmarkStart w:id="330" w:name="_Toc422232837"/>
      <w:bookmarkStart w:id="331" w:name="_Toc427242075"/>
      <w:bookmarkStart w:id="332" w:name="_Toc428879787"/>
      <w:bookmarkStart w:id="333" w:name="_Toc447120312"/>
      <w:bookmarkStart w:id="334" w:name="_Toc452121380"/>
      <w:bookmarkStart w:id="335" w:name="_Toc464498303"/>
      <w:bookmarkStart w:id="336" w:name="_Toc464498708"/>
      <w:bookmarkStart w:id="337" w:name="_Toc487209319"/>
      <w:bookmarkStart w:id="338" w:name="_Toc488428632"/>
      <w:bookmarkStart w:id="339" w:name="_Toc491180960"/>
      <w:bookmarkStart w:id="340" w:name="_Toc492377920"/>
      <w:bookmarkStart w:id="341" w:name="_Toc493501622"/>
      <w:bookmarkStart w:id="342" w:name="_Toc494211581"/>
      <w:bookmarkStart w:id="343" w:name="_Toc496883318"/>
      <w:bookmarkStart w:id="344" w:name="_Toc498523199"/>
      <w:bookmarkStart w:id="345" w:name="_Toc505704877"/>
      <w:bookmarkStart w:id="346" w:name="_Toc510612320"/>
      <w:bookmarkStart w:id="347" w:name="_Toc527963296"/>
      <w:bookmarkStart w:id="348"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49" w:name="_Toc25083229"/>
      <w:bookmarkStart w:id="350" w:name="_Toc25841869"/>
      <w:bookmarkStart w:id="351" w:name="_Toc25919714"/>
      <w:bookmarkStart w:id="352" w:name="_Toc26174837"/>
      <w:bookmarkStart w:id="353" w:name="_Toc49502871"/>
      <w:r w:rsidRPr="003C3E39">
        <w:rPr>
          <w:rFonts w:cs="Arial"/>
          <w:bCs/>
          <w:color w:val="244061" w:themeColor="accent1" w:themeShade="80"/>
          <w:sz w:val="20"/>
        </w:rPr>
        <w:t>Documentación distinta a la oferta técnica y la oferta económica</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00DC1D2A" w:rsidRPr="003C3E39">
        <w:rPr>
          <w:rFonts w:cs="Arial"/>
          <w:bCs/>
          <w:color w:val="244061" w:themeColor="accent1" w:themeShade="80"/>
          <w:sz w:val="20"/>
        </w:rPr>
        <w:t xml:space="preserve"> (sobre administrativo-legal)</w:t>
      </w:r>
      <w:bookmarkEnd w:id="353"/>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25AD5606" w14:textId="033FDC0B"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lastRenderedPageBreak/>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69B953BB"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w:t>
      </w:r>
      <w:proofErr w:type="spellStart"/>
      <w:r w:rsidRPr="00BB4D49">
        <w:rPr>
          <w:rFonts w:ascii="Arial" w:hAnsi="Arial" w:cs="Arial"/>
          <w:sz w:val="20"/>
          <w:szCs w:val="20"/>
        </w:rPr>
        <w:t>MIPyMES</w:t>
      </w:r>
      <w:proofErr w:type="spellEnd"/>
      <w:r w:rsidRPr="00BB4D49">
        <w:rPr>
          <w:rFonts w:ascii="Arial" w:hAnsi="Arial" w:cs="Arial"/>
          <w:sz w:val="20"/>
          <w:szCs w:val="20"/>
        </w:rPr>
        <w:t xml:space="preserve">,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05CE2DF7" w14:textId="43648BA5" w:rsidR="006B2666" w:rsidRPr="00BB4D49" w:rsidRDefault="006B2666" w:rsidP="006B2666">
      <w:pPr>
        <w:pStyle w:val="Default"/>
        <w:spacing w:after="240"/>
        <w:ind w:left="993"/>
        <w:jc w:val="both"/>
        <w:rPr>
          <w:rFonts w:ascii="Arial" w:hAnsi="Arial" w:cs="Arial"/>
          <w:sz w:val="20"/>
          <w:szCs w:val="20"/>
        </w:rPr>
      </w:pPr>
      <w:r w:rsidRPr="006B2666">
        <w:rPr>
          <w:rFonts w:ascii="Arial" w:hAnsi="Arial" w:cs="Arial"/>
          <w:sz w:val="20"/>
          <w:szCs w:val="20"/>
        </w:rPr>
        <w:t>Los documentos antes mencionados, son indispensables para evaluar la documentación distinta a la proposición técnica y económica y en consecuencia, su incumplimiento afecta su solvencia y motivaría su desechamiento.</w:t>
      </w: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4" w:name="_Toc314094139"/>
      <w:bookmarkStart w:id="355" w:name="_Toc314804495"/>
      <w:bookmarkStart w:id="356" w:name="_Toc314804560"/>
      <w:bookmarkStart w:id="357" w:name="_Toc315905508"/>
      <w:bookmarkStart w:id="358" w:name="_Toc316315424"/>
      <w:bookmarkStart w:id="359" w:name="_Toc316316310"/>
      <w:bookmarkStart w:id="360" w:name="_Toc327181258"/>
      <w:bookmarkStart w:id="361" w:name="_Toc329602574"/>
      <w:bookmarkStart w:id="362" w:name="_Toc382992960"/>
      <w:bookmarkStart w:id="363" w:name="_Toc383184933"/>
      <w:bookmarkStart w:id="364" w:name="_Toc383788310"/>
      <w:bookmarkStart w:id="365" w:name="_Toc390935274"/>
      <w:bookmarkStart w:id="366" w:name="_Toc409002217"/>
      <w:bookmarkStart w:id="367" w:name="_Toc422232838"/>
      <w:bookmarkStart w:id="368" w:name="_Toc427242076"/>
      <w:bookmarkStart w:id="369" w:name="_Toc428879788"/>
      <w:bookmarkStart w:id="370" w:name="_Toc447120313"/>
      <w:bookmarkStart w:id="371" w:name="_Toc452121381"/>
      <w:bookmarkStart w:id="372" w:name="_Toc464498304"/>
      <w:bookmarkStart w:id="373" w:name="_Toc464498709"/>
      <w:bookmarkStart w:id="374" w:name="_Toc487209320"/>
      <w:bookmarkStart w:id="375" w:name="_Toc488428633"/>
      <w:bookmarkStart w:id="376" w:name="_Toc491180961"/>
      <w:bookmarkStart w:id="377" w:name="_Toc492377921"/>
      <w:bookmarkStart w:id="378" w:name="_Toc493501623"/>
      <w:bookmarkStart w:id="379" w:name="_Toc494211582"/>
      <w:bookmarkStart w:id="380" w:name="_Toc496883319"/>
      <w:bookmarkStart w:id="381" w:name="_Toc498523200"/>
      <w:bookmarkStart w:id="382" w:name="_Toc505704878"/>
      <w:bookmarkStart w:id="383" w:name="_Toc510612321"/>
      <w:bookmarkStart w:id="384" w:name="_Toc527963297"/>
      <w:bookmarkStart w:id="385" w:name="_Toc528680684"/>
      <w:bookmarkStart w:id="386" w:name="_Toc25083230"/>
      <w:bookmarkStart w:id="387" w:name="_Toc25841870"/>
      <w:bookmarkStart w:id="388" w:name="_Toc25919715"/>
      <w:bookmarkStart w:id="389" w:name="_Toc26174838"/>
      <w:bookmarkStart w:id="390" w:name="_Toc49502872"/>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00DC1D2A" w:rsidRPr="003C3E39">
        <w:rPr>
          <w:rFonts w:cs="Arial"/>
          <w:bCs/>
          <w:color w:val="244061" w:themeColor="accent1" w:themeShade="80"/>
          <w:sz w:val="20"/>
        </w:rPr>
        <w:t xml:space="preserve"> (sobre técnico)</w:t>
      </w:r>
      <w:bookmarkEnd w:id="390"/>
    </w:p>
    <w:p w14:paraId="055D0D4C" w14:textId="503E019E"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91" w:name="_Toc493501624"/>
      <w:bookmarkStart w:id="392" w:name="_Toc494211583"/>
      <w:bookmarkStart w:id="393" w:name="_Toc496883320"/>
      <w:bookmarkStart w:id="394" w:name="_Toc498523201"/>
      <w:bookmarkStart w:id="395" w:name="_Toc505704879"/>
      <w:bookmarkStart w:id="396" w:name="_Toc510612322"/>
      <w:bookmarkStart w:id="397" w:name="_Toc527963298"/>
      <w:bookmarkStart w:id="398" w:name="_Toc528680685"/>
      <w:bookmarkStart w:id="399" w:name="_Toc25083231"/>
      <w:bookmarkStart w:id="400" w:name="_Toc25841871"/>
      <w:bookmarkStart w:id="401" w:name="_Toc25919716"/>
      <w:bookmarkStart w:id="402" w:name="_Toc26174839"/>
      <w:bookmarkStart w:id="403" w:name="_Toc49502873"/>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91"/>
      <w:bookmarkEnd w:id="392"/>
      <w:bookmarkEnd w:id="393"/>
      <w:bookmarkEnd w:id="394"/>
      <w:bookmarkEnd w:id="395"/>
      <w:bookmarkEnd w:id="396"/>
      <w:bookmarkEnd w:id="397"/>
      <w:bookmarkEnd w:id="398"/>
      <w:bookmarkEnd w:id="399"/>
      <w:bookmarkEnd w:id="400"/>
      <w:bookmarkEnd w:id="401"/>
      <w:bookmarkEnd w:id="402"/>
      <w:r w:rsidR="00DC1D2A" w:rsidRPr="003C3E39">
        <w:rPr>
          <w:rFonts w:cs="Arial"/>
          <w:bCs/>
          <w:color w:val="244061" w:themeColor="accent1" w:themeShade="80"/>
          <w:sz w:val="20"/>
        </w:rPr>
        <w:t xml:space="preserve"> (sobre económico)</w:t>
      </w:r>
      <w:bookmarkEnd w:id="403"/>
    </w:p>
    <w:p w14:paraId="6CD91D08" w14:textId="7C3A6C11" w:rsidR="00053C4D" w:rsidRDefault="00053C4D" w:rsidP="00E96A22">
      <w:pPr>
        <w:pStyle w:val="Texto0"/>
        <w:numPr>
          <w:ilvl w:val="0"/>
          <w:numId w:val="59"/>
        </w:numPr>
        <w:tabs>
          <w:tab w:val="left" w:pos="709"/>
        </w:tabs>
        <w:spacing w:before="120" w:after="120" w:line="240" w:lineRule="auto"/>
        <w:ind w:left="993" w:hanging="284"/>
        <w:rPr>
          <w:sz w:val="20"/>
        </w:rPr>
      </w:pPr>
      <w:bookmarkStart w:id="404" w:name="_Toc284238908"/>
      <w:bookmarkStart w:id="405" w:name="_Toc289064586"/>
      <w:bookmarkStart w:id="406" w:name="_Toc299018180"/>
      <w:bookmarkStart w:id="407" w:name="_Toc305758551"/>
      <w:bookmarkStart w:id="408" w:name="_Toc310514796"/>
      <w:bookmarkStart w:id="409" w:name="_Toc312083762"/>
      <w:bookmarkStart w:id="410" w:name="_Toc312402707"/>
      <w:bookmarkStart w:id="411" w:name="_Toc314002692"/>
      <w:bookmarkStart w:id="412" w:name="_Toc314030205"/>
      <w:bookmarkStart w:id="413" w:name="_Toc314085323"/>
      <w:bookmarkStart w:id="414" w:name="_Toc314086081"/>
      <w:bookmarkStart w:id="415" w:name="_Toc314086221"/>
      <w:bookmarkStart w:id="416" w:name="_Toc314804309"/>
      <w:bookmarkStart w:id="417" w:name="_Toc315900391"/>
      <w:bookmarkStart w:id="418" w:name="_Toc315904630"/>
      <w:bookmarkStart w:id="419" w:name="_Toc316472881"/>
      <w:bookmarkStart w:id="420" w:name="_Toc316482410"/>
      <w:bookmarkStart w:id="421" w:name="_Toc324237750"/>
      <w:bookmarkStart w:id="422" w:name="_Toc329602267"/>
      <w:bookmarkStart w:id="423" w:name="_Toc350422272"/>
      <w:bookmarkStart w:id="424" w:name="_Toc353180914"/>
      <w:bookmarkStart w:id="425" w:name="_Toc314085324"/>
      <w:bookmarkStart w:id="426" w:name="_Toc314086222"/>
      <w:bookmarkStart w:id="427" w:name="_Toc314094145"/>
      <w:bookmarkStart w:id="428"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partida</w:t>
      </w:r>
      <w:r w:rsidR="00E01A26">
        <w:rPr>
          <w:rFonts w:cs="Arial"/>
          <w:sz w:val="20"/>
          <w:lang w:eastAsia="es-MX"/>
        </w:rPr>
        <w:t xml:space="preserve"> </w:t>
      </w:r>
      <w:r w:rsidR="005A1577">
        <w:rPr>
          <w:rFonts w:cs="Arial"/>
          <w:sz w:val="20"/>
          <w:lang w:eastAsia="es-MX"/>
        </w:rPr>
        <w:t>única 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192D11" w:rsidRPr="00192D11">
        <w:rPr>
          <w:b/>
          <w:sz w:val="20"/>
        </w:rPr>
        <w:t>dólares americanos considerando cuatro decimales</w:t>
      </w:r>
      <w:r w:rsidRPr="00D329CF">
        <w:rPr>
          <w:sz w:val="20"/>
        </w:rPr>
        <w:t>, separando el IVA y el importe total ofertado en número y letra.</w:t>
      </w:r>
    </w:p>
    <w:p w14:paraId="1E6C145E" w14:textId="77777777" w:rsidR="002F0824" w:rsidRPr="00276A73" w:rsidRDefault="002F0824" w:rsidP="00BC3532">
      <w:pPr>
        <w:pStyle w:val="Prrafodelista"/>
        <w:numPr>
          <w:ilvl w:val="0"/>
          <w:numId w:val="59"/>
        </w:numPr>
        <w:ind w:left="993"/>
        <w:jc w:val="both"/>
        <w:rPr>
          <w:rFonts w:ascii="Arial" w:hAnsi="Arial"/>
          <w:b/>
          <w:bCs/>
          <w:snapToGrid/>
          <w:lang w:val="es-ES"/>
        </w:rPr>
      </w:pPr>
      <w:r w:rsidRPr="00276A73">
        <w:rPr>
          <w:rFonts w:ascii="Arial" w:hAnsi="Arial"/>
          <w:b/>
          <w:bCs/>
          <w:snapToGrid/>
          <w:lang w:val="es-ES"/>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33560F80" w14:textId="77777777" w:rsidR="002F0824" w:rsidRPr="00276A73" w:rsidRDefault="002F0824" w:rsidP="00BC3532">
      <w:pPr>
        <w:pStyle w:val="Prrafodelista"/>
        <w:ind w:left="993"/>
        <w:jc w:val="both"/>
        <w:rPr>
          <w:rFonts w:ascii="Arial" w:hAnsi="Arial"/>
          <w:b/>
          <w:bCs/>
          <w:snapToGrid/>
          <w:lang w:val="es-ES"/>
        </w:rPr>
      </w:pPr>
    </w:p>
    <w:p w14:paraId="4489AF10" w14:textId="5E8F06EB" w:rsidR="002F0824" w:rsidRPr="00325225" w:rsidRDefault="002F0824" w:rsidP="00BC3532">
      <w:pPr>
        <w:pStyle w:val="Prrafodelista"/>
        <w:ind w:left="993"/>
        <w:jc w:val="both"/>
        <w:rPr>
          <w:rFonts w:ascii="Arial" w:hAnsi="Arial"/>
          <w:snapToGrid/>
          <w:lang w:val="es-ES"/>
        </w:rPr>
      </w:pPr>
      <w:r w:rsidRPr="00276A73">
        <w:rPr>
          <w:rFonts w:ascii="Arial" w:hAnsi="Arial"/>
          <w:b/>
          <w:bCs/>
          <w:snapToGrid/>
          <w:lang w:val="es-ES"/>
        </w:rPr>
        <w:t>Entendiéndose que, con la presentación de la propuesta económica por parte de los licitantes, aceptan dicha consideración</w:t>
      </w:r>
      <w:r w:rsidRPr="00325225">
        <w:rPr>
          <w:rFonts w:ascii="Arial" w:hAnsi="Arial"/>
          <w:snapToGrid/>
          <w:lang w:val="es-ES"/>
        </w:rPr>
        <w:t>.</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29" w:name="_Toc284238905"/>
      <w:bookmarkStart w:id="430" w:name="_Toc289064583"/>
      <w:bookmarkStart w:id="431"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 xml:space="preserve">y no podrá </w:t>
      </w:r>
      <w:r>
        <w:rPr>
          <w:sz w:val="20"/>
        </w:rPr>
        <w:lastRenderedPageBreak/>
        <w:t>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La proposición de la oferta económica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32" w:name="_Toc434004105"/>
      <w:bookmarkStart w:id="433" w:name="_Toc510612323"/>
      <w:bookmarkStart w:id="434" w:name="_Toc49502874"/>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29"/>
      <w:bookmarkEnd w:id="430"/>
      <w:bookmarkEnd w:id="431"/>
      <w:bookmarkEnd w:id="432"/>
      <w:bookmarkEnd w:id="433"/>
      <w:bookmarkEnd w:id="434"/>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14:paraId="04F7CB56" w14:textId="2EF00E3F"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C863AB">
        <w:rPr>
          <w:rFonts w:cs="Arial"/>
        </w:rPr>
        <w:t>solicitud</w:t>
      </w:r>
      <w:r w:rsidR="00BA6E27">
        <w:rPr>
          <w:rFonts w:cs="Arial"/>
        </w:rPr>
        <w:t>(</w:t>
      </w:r>
      <w:r w:rsidR="00C863AB">
        <w:rPr>
          <w:rFonts w:cs="Arial"/>
        </w:rPr>
        <w:t>e</w:t>
      </w:r>
      <w:r w:rsidR="00BA6E27">
        <w:rPr>
          <w:rFonts w:cs="Arial"/>
        </w:rPr>
        <w:t xml:space="preserve">s) de </w:t>
      </w:r>
      <w:r w:rsidR="00C863AB">
        <w:rPr>
          <w:rFonts w:cs="Arial"/>
        </w:rPr>
        <w:t>aclaración</w:t>
      </w:r>
      <w:r w:rsidR="00307B20">
        <w:rPr>
          <w:rFonts w:cs="Arial"/>
        </w:rPr>
        <w:t xml:space="preserve"> que se </w:t>
      </w:r>
      <w:r w:rsidR="00B92D04">
        <w:rPr>
          <w:rFonts w:cs="Arial"/>
        </w:rPr>
        <w:t>presenten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35" w:name="_Toc382992963"/>
      <w:bookmarkStart w:id="436" w:name="_Toc383184936"/>
      <w:bookmarkStart w:id="437" w:name="_Toc396148593"/>
      <w:bookmarkStart w:id="438" w:name="_Toc405207179"/>
      <w:bookmarkStart w:id="439" w:name="_Toc414448116"/>
      <w:bookmarkStart w:id="440" w:name="_Toc417477107"/>
      <w:bookmarkStart w:id="441" w:name="_Toc417482645"/>
      <w:bookmarkStart w:id="442" w:name="_Toc447617376"/>
      <w:bookmarkStart w:id="443" w:name="_Toc448329801"/>
      <w:bookmarkStart w:id="444" w:name="_Toc449969796"/>
      <w:bookmarkStart w:id="445" w:name="_Toc463548625"/>
      <w:bookmarkStart w:id="446" w:name="_Toc463548989"/>
      <w:bookmarkStart w:id="447" w:name="_Toc463549076"/>
      <w:bookmarkStart w:id="448" w:name="_Toc463549814"/>
      <w:bookmarkStart w:id="449" w:name="_Toc463549893"/>
      <w:bookmarkStart w:id="450" w:name="_Toc463973967"/>
      <w:bookmarkStart w:id="451" w:name="_Toc477352434"/>
      <w:bookmarkStart w:id="452" w:name="_Toc480826318"/>
      <w:bookmarkStart w:id="453" w:name="_Toc486343085"/>
      <w:bookmarkStart w:id="454" w:name="_Toc488428636"/>
      <w:bookmarkStart w:id="455" w:name="_Toc491180964"/>
      <w:bookmarkStart w:id="456" w:name="_Toc492377924"/>
      <w:bookmarkStart w:id="457" w:name="_Toc493501626"/>
      <w:bookmarkStart w:id="458" w:name="_Toc494211585"/>
      <w:bookmarkStart w:id="459" w:name="_Toc496883322"/>
      <w:bookmarkStart w:id="460" w:name="_Toc498523203"/>
      <w:bookmarkStart w:id="461" w:name="_Toc505704881"/>
      <w:bookmarkStart w:id="462" w:name="_Toc510612324"/>
      <w:bookmarkStart w:id="463" w:name="_Toc527963300"/>
      <w:bookmarkStart w:id="464" w:name="_Toc528680687"/>
      <w:bookmarkStart w:id="465" w:name="_Toc25083233"/>
      <w:bookmarkStart w:id="466" w:name="_Toc25841873"/>
      <w:bookmarkStart w:id="467" w:name="_Toc25919718"/>
      <w:bookmarkStart w:id="468" w:name="_Toc26174841"/>
      <w:bookmarkStart w:id="469" w:name="_Toc49502875"/>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91049EC" w14:textId="14948A02" w:rsidR="0067173A" w:rsidRDefault="0067173A" w:rsidP="0067173A">
      <w:pPr>
        <w:pStyle w:val="p31"/>
        <w:tabs>
          <w:tab w:val="clear" w:pos="900"/>
        </w:tabs>
        <w:spacing w:before="120" w:after="120" w:line="240" w:lineRule="auto"/>
        <w:ind w:left="705"/>
        <w:jc w:val="both"/>
        <w:rPr>
          <w:rFonts w:ascii="Arial" w:hAnsi="Arial" w:cs="Arial"/>
          <w:sz w:val="20"/>
        </w:rPr>
      </w:pPr>
      <w:bookmarkStart w:id="470"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titular de </w:t>
      </w:r>
      <w:r w:rsidR="00192D11">
        <w:rPr>
          <w:rFonts w:ascii="Arial" w:eastAsia="Arial Unicode MS" w:hAnsi="Arial" w:cs="Arial"/>
          <w:sz w:val="20"/>
        </w:rPr>
        <w:t xml:space="preserve">la </w:t>
      </w:r>
      <w:r w:rsidR="00192D11" w:rsidRPr="00192D11">
        <w:rPr>
          <w:rFonts w:ascii="Arial" w:eastAsia="Arial Unicode MS" w:hAnsi="Arial" w:cs="Arial"/>
          <w:sz w:val="20"/>
        </w:rPr>
        <w:t>Dirección de Seguridad y Control Informático de la Unidad Técnica de Servicios de Informática</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71" w:name="_Toc299007079"/>
      <w:bookmarkStart w:id="472" w:name="_Toc308600231"/>
      <w:bookmarkStart w:id="473" w:name="_Toc313943680"/>
      <w:bookmarkStart w:id="474" w:name="_Toc313943742"/>
      <w:bookmarkStart w:id="475" w:name="_Toc313999945"/>
      <w:bookmarkStart w:id="476" w:name="_Toc314007649"/>
      <w:bookmarkStart w:id="477" w:name="_Toc314094143"/>
      <w:bookmarkStart w:id="478" w:name="_Toc314804564"/>
      <w:bookmarkStart w:id="479" w:name="_Toc315905512"/>
      <w:bookmarkStart w:id="480" w:name="_Toc316315428"/>
      <w:bookmarkStart w:id="481" w:name="_Toc316316314"/>
      <w:bookmarkStart w:id="482" w:name="_Toc327181262"/>
      <w:bookmarkStart w:id="483" w:name="_Toc329602578"/>
      <w:bookmarkStart w:id="484" w:name="_Toc382992964"/>
      <w:bookmarkStart w:id="485" w:name="_Toc383184937"/>
      <w:bookmarkStart w:id="486" w:name="_Toc396148594"/>
      <w:bookmarkStart w:id="487" w:name="_Toc405207180"/>
      <w:bookmarkStart w:id="488" w:name="_Toc414448117"/>
      <w:bookmarkStart w:id="489" w:name="_Toc417477108"/>
      <w:bookmarkStart w:id="490" w:name="_Toc417482646"/>
      <w:bookmarkStart w:id="491" w:name="_Toc447617377"/>
      <w:bookmarkStart w:id="492" w:name="_Toc448329802"/>
      <w:bookmarkStart w:id="493" w:name="_Toc449969797"/>
      <w:bookmarkStart w:id="494" w:name="_Toc463548626"/>
      <w:bookmarkStart w:id="495" w:name="_Toc463548990"/>
      <w:bookmarkStart w:id="496" w:name="_Toc463549077"/>
      <w:bookmarkStart w:id="497" w:name="_Toc463549815"/>
      <w:bookmarkStart w:id="498" w:name="_Toc463549894"/>
      <w:bookmarkStart w:id="499" w:name="_Toc463973968"/>
      <w:bookmarkStart w:id="500" w:name="_Toc477352435"/>
      <w:bookmarkStart w:id="501" w:name="_Toc480826319"/>
      <w:bookmarkStart w:id="502" w:name="_Toc486343086"/>
      <w:bookmarkStart w:id="503" w:name="_Toc488428637"/>
      <w:bookmarkStart w:id="504" w:name="_Toc491180965"/>
      <w:bookmarkStart w:id="505" w:name="_Toc492377925"/>
      <w:bookmarkStart w:id="506" w:name="_Toc493501627"/>
      <w:bookmarkStart w:id="507" w:name="_Toc494211586"/>
      <w:bookmarkStart w:id="508" w:name="_Toc496883323"/>
      <w:bookmarkStart w:id="509" w:name="_Toc498523204"/>
      <w:bookmarkStart w:id="510" w:name="_Toc505704882"/>
      <w:bookmarkStart w:id="511" w:name="_Toc510612325"/>
      <w:bookmarkStart w:id="512" w:name="_Toc527963301"/>
      <w:bookmarkStart w:id="513" w:name="_Toc528680688"/>
      <w:bookmarkStart w:id="514" w:name="_Toc25083234"/>
      <w:bookmarkStart w:id="515" w:name="_Toc25841874"/>
      <w:bookmarkStart w:id="516" w:name="_Toc25919719"/>
      <w:bookmarkStart w:id="517" w:name="_Toc26174842"/>
      <w:bookmarkStart w:id="518" w:name="_Toc49502876"/>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3D6BF465" w14:textId="081F3ED4" w:rsidR="00053C4D" w:rsidRDefault="00053C4D" w:rsidP="00053C4D">
      <w:pPr>
        <w:pStyle w:val="Sangra3detindependiente2"/>
        <w:tabs>
          <w:tab w:val="num" w:pos="709"/>
        </w:tabs>
        <w:spacing w:before="120" w:after="120"/>
        <w:ind w:left="720"/>
        <w:rPr>
          <w:rFonts w:eastAsia="Arial Unicode MS" w:cs="Arial"/>
        </w:rPr>
      </w:pPr>
      <w:bookmarkStart w:id="519"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20" w:name="_Toc299007080"/>
      <w:bookmarkStart w:id="521" w:name="_Toc308600232"/>
      <w:bookmarkStart w:id="522" w:name="_Toc313943681"/>
      <w:bookmarkStart w:id="523" w:name="_Toc313943743"/>
      <w:bookmarkStart w:id="524" w:name="_Toc313999946"/>
      <w:bookmarkStart w:id="525" w:name="_Toc314007650"/>
      <w:bookmarkStart w:id="526" w:name="_Toc314094144"/>
      <w:bookmarkStart w:id="527" w:name="_Toc314804565"/>
      <w:bookmarkStart w:id="528" w:name="_Toc315905513"/>
      <w:bookmarkStart w:id="529" w:name="_Toc316315429"/>
      <w:bookmarkStart w:id="530" w:name="_Toc316316315"/>
      <w:bookmarkStart w:id="531" w:name="_Toc327181263"/>
      <w:bookmarkStart w:id="532" w:name="_Toc329602579"/>
      <w:bookmarkStart w:id="533" w:name="_Toc382992965"/>
      <w:bookmarkStart w:id="534" w:name="_Toc383184938"/>
      <w:bookmarkStart w:id="535" w:name="_Toc396148595"/>
      <w:bookmarkStart w:id="536" w:name="_Toc405207181"/>
      <w:bookmarkStart w:id="537" w:name="_Toc414448118"/>
      <w:bookmarkStart w:id="538" w:name="_Toc417477109"/>
      <w:bookmarkStart w:id="539" w:name="_Toc417482647"/>
      <w:bookmarkStart w:id="540" w:name="_Toc447617378"/>
      <w:bookmarkStart w:id="541" w:name="_Toc448329803"/>
      <w:bookmarkStart w:id="542" w:name="_Toc449969798"/>
      <w:bookmarkStart w:id="543" w:name="_Toc463548627"/>
      <w:bookmarkStart w:id="544" w:name="_Toc463548991"/>
      <w:bookmarkStart w:id="545" w:name="_Toc463549078"/>
      <w:bookmarkStart w:id="546" w:name="_Toc463549816"/>
      <w:bookmarkStart w:id="547" w:name="_Toc463549895"/>
      <w:bookmarkStart w:id="548" w:name="_Toc463973969"/>
      <w:bookmarkStart w:id="549" w:name="_Toc477352436"/>
      <w:bookmarkStart w:id="550" w:name="_Toc480826320"/>
      <w:bookmarkStart w:id="551" w:name="_Toc486343087"/>
      <w:bookmarkStart w:id="552" w:name="_Toc488428638"/>
      <w:bookmarkStart w:id="553" w:name="_Toc491180966"/>
      <w:bookmarkStart w:id="554" w:name="_Toc492377926"/>
      <w:bookmarkStart w:id="555" w:name="_Toc493501628"/>
      <w:bookmarkStart w:id="556" w:name="_Toc494211587"/>
      <w:bookmarkStart w:id="557" w:name="_Toc496883324"/>
      <w:bookmarkStart w:id="558" w:name="_Toc498523205"/>
      <w:bookmarkStart w:id="559" w:name="_Toc505704883"/>
      <w:bookmarkStart w:id="560" w:name="_Toc510612326"/>
      <w:bookmarkStart w:id="561" w:name="_Toc527963302"/>
      <w:bookmarkStart w:id="562" w:name="_Toc528680689"/>
      <w:bookmarkStart w:id="563" w:name="_Toc25083235"/>
      <w:bookmarkStart w:id="564" w:name="_Toc25841875"/>
      <w:bookmarkStart w:id="565" w:name="_Toc25919720"/>
      <w:bookmarkStart w:id="566" w:name="_Toc26174843"/>
      <w:bookmarkStart w:id="567" w:name="_Toc49502877"/>
      <w:r w:rsidRPr="0079654B">
        <w:rPr>
          <w:rFonts w:cs="Arial"/>
          <w:bCs/>
          <w:color w:val="365F91" w:themeColor="accent1" w:themeShade="BF"/>
          <w:sz w:val="20"/>
        </w:rPr>
        <w:t>Criterios para la adjudicación del contrato</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5FD9AF"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lastRenderedPageBreak/>
        <w:t>El contrato para la partida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67834D01"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 xml:space="preserve">las </w:t>
      </w:r>
      <w:r w:rsidR="00192D11" w:rsidRPr="00192D11">
        <w:rPr>
          <w:rFonts w:ascii="Arial" w:hAnsi="Arial" w:cs="Arial"/>
        </w:rPr>
        <w:t xml:space="preserve">solicitudes de aclaración </w:t>
      </w:r>
      <w:r w:rsidR="00B92D04">
        <w:rPr>
          <w:rFonts w:ascii="Arial" w:hAnsi="Arial" w:cs="Arial"/>
        </w:rPr>
        <w:t xml:space="preserve">que se presenten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w:t>
      </w:r>
      <w:proofErr w:type="spellStart"/>
      <w:r w:rsidRPr="00766B7D">
        <w:rPr>
          <w:rFonts w:ascii="Arial" w:hAnsi="Arial" w:cs="Arial"/>
        </w:rPr>
        <w:t>MIPyMES</w:t>
      </w:r>
      <w:proofErr w:type="spellEnd"/>
      <w:r w:rsidRPr="00766B7D">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15EE4274" w14:textId="77777777" w:rsidR="000668F4" w:rsidRDefault="000668F4"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68" w:name="_Toc510612327"/>
      <w:bookmarkStart w:id="569" w:name="_Toc49502878"/>
      <w:r w:rsidRPr="006B4BE5">
        <w:rPr>
          <w:rFonts w:cs="Arial"/>
          <w:bCs/>
          <w:color w:val="244061" w:themeColor="accent1" w:themeShade="80"/>
          <w:sz w:val="20"/>
        </w:rPr>
        <w:t>ACTOS QUE SE EFECTUARÁN DURANTE EL DESARROLLO DEL PROCEDIMIENTO</w:t>
      </w:r>
      <w:bookmarkEnd w:id="425"/>
      <w:bookmarkEnd w:id="426"/>
      <w:bookmarkEnd w:id="427"/>
      <w:bookmarkEnd w:id="568"/>
      <w:bookmarkEnd w:id="569"/>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70" w:name="_Toc298953455"/>
      <w:bookmarkStart w:id="571" w:name="_Toc298956249"/>
      <w:bookmarkStart w:id="572" w:name="_Toc298961994"/>
      <w:bookmarkStart w:id="573" w:name="_Toc299363030"/>
      <w:bookmarkStart w:id="574" w:name="_Toc299363090"/>
      <w:bookmarkStart w:id="575" w:name="_Toc301965399"/>
      <w:bookmarkStart w:id="576" w:name="_Toc301965566"/>
      <w:bookmarkStart w:id="577" w:name="_Toc303722300"/>
      <w:bookmarkStart w:id="578" w:name="_Toc303777771"/>
      <w:bookmarkStart w:id="579" w:name="_Toc307923722"/>
      <w:bookmarkStart w:id="580" w:name="_Toc307995589"/>
      <w:bookmarkStart w:id="581" w:name="_Toc308181768"/>
      <w:bookmarkStart w:id="582" w:name="_Toc309618079"/>
      <w:bookmarkStart w:id="583" w:name="_Toc298407632"/>
      <w:bookmarkStart w:id="584" w:name="_Toc298953457"/>
      <w:bookmarkStart w:id="585" w:name="_Toc298956251"/>
      <w:bookmarkStart w:id="586" w:name="_Toc298961996"/>
      <w:bookmarkStart w:id="587" w:name="_Toc299363032"/>
      <w:bookmarkStart w:id="588" w:name="_Toc299363092"/>
      <w:bookmarkStart w:id="589" w:name="_Toc310514804"/>
      <w:bookmarkStart w:id="590" w:name="_Toc312083771"/>
      <w:bookmarkStart w:id="591" w:name="_Toc312402715"/>
      <w:bookmarkStart w:id="592" w:name="_Toc314002700"/>
      <w:r w:rsidRPr="006B4BE5">
        <w:rPr>
          <w:rFonts w:cs="Arial"/>
          <w:b/>
          <w:bCs/>
          <w:color w:val="244061" w:themeColor="accent1" w:themeShade="80"/>
          <w:sz w:val="20"/>
        </w:rPr>
        <w:t>De las actas de los Actos que se efectúen:</w:t>
      </w:r>
    </w:p>
    <w:p w14:paraId="7848EFD5" w14:textId="32C1B74F" w:rsidR="00BB4D49" w:rsidRPr="00D971DD" w:rsidRDefault="00BB4D49" w:rsidP="00BB4D49">
      <w:pPr>
        <w:spacing w:before="120" w:after="120"/>
        <w:ind w:left="720"/>
        <w:jc w:val="both"/>
        <w:rPr>
          <w:rFonts w:ascii="Arial" w:hAnsi="Arial" w:cs="Arial"/>
          <w:bCs/>
        </w:rPr>
      </w:pPr>
      <w:bookmarkStart w:id="593" w:name="_Toc298407629"/>
      <w:bookmarkStart w:id="594" w:name="_Toc309618078"/>
      <w:bookmarkStart w:id="595" w:name="_Toc314085332"/>
      <w:bookmarkStart w:id="596" w:name="_Toc314086230"/>
      <w:bookmarkStart w:id="597" w:name="_Toc314094153"/>
      <w:bookmarkStart w:id="598" w:name="_Toc314804574"/>
      <w:r w:rsidRPr="00F91DB5">
        <w:rPr>
          <w:rFonts w:ascii="Arial" w:hAnsi="Arial"/>
          <w:lang w:val="es-ES"/>
        </w:rPr>
        <w:t xml:space="preserve">De conformidad con el artículo 46 del REGLAMENTO, </w:t>
      </w:r>
      <w:r w:rsidR="00192D11" w:rsidRPr="00192D11">
        <w:rPr>
          <w:rFonts w:ascii="Arial" w:hAnsi="Arial" w:cs="Arial"/>
          <w:bCs/>
        </w:rPr>
        <w:t>las actas del Acto de Presentación y Apertura de Proposiciones y el Fallo, se difundirán en CompraINE para efectos de su notificación a los licitantes.</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279C248B" w14:textId="06099D33" w:rsidR="00BA6E27" w:rsidRPr="009951B9" w:rsidRDefault="00BB4D49" w:rsidP="00BA6E27">
      <w:pPr>
        <w:pStyle w:val="Ttulo1"/>
        <w:numPr>
          <w:ilvl w:val="1"/>
          <w:numId w:val="1"/>
        </w:numPr>
        <w:spacing w:before="120" w:after="120"/>
        <w:jc w:val="both"/>
        <w:rPr>
          <w:rFonts w:cs="Arial"/>
          <w:bCs/>
          <w:color w:val="244061" w:themeColor="accent1" w:themeShade="80"/>
          <w:sz w:val="20"/>
        </w:rPr>
      </w:pPr>
      <w:bookmarkStart w:id="599" w:name="_Toc314804567"/>
      <w:bookmarkStart w:id="600" w:name="_Toc315905515"/>
      <w:bookmarkStart w:id="601" w:name="_Toc316315431"/>
      <w:bookmarkStart w:id="602" w:name="_Toc316316317"/>
      <w:bookmarkStart w:id="603" w:name="_Toc327181265"/>
      <w:bookmarkStart w:id="604" w:name="_Toc329602581"/>
      <w:bookmarkStart w:id="605" w:name="_Toc382993258"/>
      <w:bookmarkStart w:id="606" w:name="_Toc390699241"/>
      <w:bookmarkStart w:id="607" w:name="_Toc396148597"/>
      <w:bookmarkStart w:id="608" w:name="_Toc405207183"/>
      <w:bookmarkStart w:id="609" w:name="_Toc414448120"/>
      <w:bookmarkStart w:id="610" w:name="_Toc434003991"/>
      <w:bookmarkStart w:id="611" w:name="_Toc434004110"/>
      <w:bookmarkStart w:id="612" w:name="_Toc464498310"/>
      <w:bookmarkStart w:id="613" w:name="_Toc464498715"/>
      <w:bookmarkStart w:id="614" w:name="_Toc487209327"/>
      <w:bookmarkStart w:id="615" w:name="_Toc488428640"/>
      <w:bookmarkStart w:id="616" w:name="_Toc491180968"/>
      <w:bookmarkStart w:id="617" w:name="_Toc492377928"/>
      <w:bookmarkStart w:id="618" w:name="_Toc493501630"/>
      <w:bookmarkStart w:id="619" w:name="_Toc494211589"/>
      <w:bookmarkStart w:id="620" w:name="_Toc496883326"/>
      <w:bookmarkStart w:id="621" w:name="_Toc498523207"/>
      <w:bookmarkStart w:id="622" w:name="_Toc510450879"/>
      <w:bookmarkStart w:id="623" w:name="_Toc511148468"/>
      <w:bookmarkStart w:id="624" w:name="_Toc521678063"/>
      <w:bookmarkStart w:id="625" w:name="_Toc526865815"/>
      <w:bookmarkStart w:id="626" w:name="_Toc1644706"/>
      <w:bookmarkStart w:id="627" w:name="_Toc44696995"/>
      <w:bookmarkStart w:id="628" w:name="_Toc49502879"/>
      <w:r w:rsidRPr="00BB4D49">
        <w:rPr>
          <w:rFonts w:cs="Arial"/>
          <w:bCs/>
          <w:color w:val="244061" w:themeColor="accent1" w:themeShade="80"/>
          <w:sz w:val="20"/>
        </w:rPr>
        <w:t>Acto de Junta de Aclaraciones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BB4D49">
        <w:rPr>
          <w:rFonts w:cs="Arial"/>
          <w:bCs/>
          <w:color w:val="244061" w:themeColor="accent1" w:themeShade="80"/>
          <w:sz w:val="20"/>
        </w:rPr>
        <w:t>.</w:t>
      </w:r>
      <w:bookmarkEnd w:id="622"/>
      <w:bookmarkEnd w:id="623"/>
      <w:bookmarkEnd w:id="624"/>
      <w:bookmarkEnd w:id="625"/>
      <w:bookmarkEnd w:id="626"/>
      <w:bookmarkEnd w:id="627"/>
      <w:bookmarkEnd w:id="628"/>
    </w:p>
    <w:p w14:paraId="4529C7EB" w14:textId="6A6D0D39" w:rsidR="00192D11" w:rsidRPr="00192D11" w:rsidRDefault="00192D11" w:rsidP="00192D11">
      <w:pPr>
        <w:pStyle w:val="Texto0"/>
        <w:tabs>
          <w:tab w:val="left" w:pos="709"/>
        </w:tabs>
        <w:spacing w:before="120" w:after="120" w:line="240" w:lineRule="auto"/>
        <w:ind w:left="708" w:firstLine="0"/>
        <w:rPr>
          <w:sz w:val="20"/>
          <w:lang w:eastAsia="es-MX"/>
        </w:rPr>
      </w:pPr>
      <w:r w:rsidRPr="00192D11">
        <w:rPr>
          <w:sz w:val="20"/>
          <w:lang w:eastAsia="es-MX"/>
        </w:rPr>
        <w:t xml:space="preserve">Con fundamento en el artículo 52 fracción V del REGLAMENTO para el presente procedimiento </w:t>
      </w:r>
      <w:r w:rsidRPr="00192D11">
        <w:rPr>
          <w:b/>
          <w:bCs/>
          <w:sz w:val="20"/>
          <w:lang w:eastAsia="es-MX"/>
        </w:rPr>
        <w:t xml:space="preserve">NO </w:t>
      </w:r>
      <w:r w:rsidRPr="00192D11">
        <w:rPr>
          <w:sz w:val="20"/>
          <w:lang w:eastAsia="es-MX"/>
        </w:rPr>
        <w:t>habrá junta de aclaraciones.</w:t>
      </w:r>
    </w:p>
    <w:p w14:paraId="3B281ED0" w14:textId="6C4AB6DF" w:rsidR="00192D11" w:rsidRDefault="00985246" w:rsidP="00192D11">
      <w:pPr>
        <w:pStyle w:val="Texto0"/>
        <w:tabs>
          <w:tab w:val="left" w:pos="709"/>
        </w:tabs>
        <w:spacing w:before="120" w:after="120" w:line="240" w:lineRule="auto"/>
        <w:ind w:left="708" w:firstLine="0"/>
        <w:rPr>
          <w:sz w:val="20"/>
          <w:lang w:eastAsia="es-MX"/>
        </w:rPr>
      </w:pPr>
      <w:r w:rsidRPr="00192D11">
        <w:rPr>
          <w:sz w:val="20"/>
          <w:lang w:eastAsia="es-MX"/>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través del sistema CompraINE, en el apartado “mensajes”, a más tardar </w:t>
      </w:r>
      <w:r w:rsidRPr="009951B9">
        <w:rPr>
          <w:sz w:val="22"/>
          <w:szCs w:val="22"/>
          <w:lang w:eastAsia="es-MX"/>
        </w:rPr>
        <w:t>el</w:t>
      </w:r>
      <w:r w:rsidRPr="009951B9">
        <w:rPr>
          <w:b/>
          <w:bCs/>
          <w:sz w:val="22"/>
          <w:szCs w:val="22"/>
          <w:lang w:eastAsia="es-MX"/>
        </w:rPr>
        <w:t xml:space="preserve"> </w:t>
      </w:r>
      <w:r w:rsidR="00844BAE">
        <w:rPr>
          <w:b/>
          <w:bCs/>
          <w:sz w:val="22"/>
          <w:szCs w:val="22"/>
          <w:lang w:eastAsia="es-MX"/>
        </w:rPr>
        <w:t>9</w:t>
      </w:r>
      <w:r>
        <w:rPr>
          <w:b/>
          <w:bCs/>
          <w:sz w:val="22"/>
          <w:szCs w:val="22"/>
          <w:lang w:eastAsia="es-MX"/>
        </w:rPr>
        <w:t xml:space="preserve"> </w:t>
      </w:r>
      <w:r w:rsidRPr="009951B9">
        <w:rPr>
          <w:b/>
          <w:bCs/>
          <w:sz w:val="22"/>
          <w:szCs w:val="22"/>
          <w:lang w:eastAsia="es-MX"/>
        </w:rPr>
        <w:t>de</w:t>
      </w:r>
      <w:r>
        <w:rPr>
          <w:b/>
          <w:bCs/>
          <w:sz w:val="22"/>
          <w:szCs w:val="22"/>
          <w:lang w:eastAsia="es-MX"/>
        </w:rPr>
        <w:t xml:space="preserve"> </w:t>
      </w:r>
      <w:r w:rsidR="00844BAE">
        <w:rPr>
          <w:b/>
          <w:bCs/>
          <w:sz w:val="22"/>
          <w:szCs w:val="22"/>
          <w:lang w:eastAsia="es-MX"/>
        </w:rPr>
        <w:t>agosto</w:t>
      </w:r>
      <w:r w:rsidRPr="009951B9">
        <w:rPr>
          <w:b/>
          <w:bCs/>
          <w:sz w:val="22"/>
          <w:szCs w:val="22"/>
          <w:lang w:eastAsia="es-MX"/>
        </w:rPr>
        <w:t xml:space="preserve"> de 202</w:t>
      </w:r>
      <w:r>
        <w:rPr>
          <w:b/>
          <w:bCs/>
          <w:sz w:val="22"/>
          <w:szCs w:val="22"/>
          <w:lang w:eastAsia="es-MX"/>
        </w:rPr>
        <w:t>1</w:t>
      </w:r>
      <w:r w:rsidRPr="009951B9">
        <w:rPr>
          <w:sz w:val="22"/>
          <w:szCs w:val="22"/>
          <w:lang w:eastAsia="es-MX"/>
        </w:rPr>
        <w:t xml:space="preserve"> </w:t>
      </w:r>
      <w:r w:rsidRPr="00192D11">
        <w:rPr>
          <w:sz w:val="20"/>
          <w:lang w:eastAsia="es-MX"/>
        </w:rPr>
        <w:t xml:space="preserve">a las </w:t>
      </w:r>
      <w:r w:rsidR="00844BAE">
        <w:rPr>
          <w:b/>
          <w:bCs/>
          <w:sz w:val="22"/>
          <w:szCs w:val="22"/>
          <w:lang w:eastAsia="es-MX"/>
        </w:rPr>
        <w:t>10</w:t>
      </w:r>
      <w:r>
        <w:rPr>
          <w:b/>
          <w:bCs/>
          <w:sz w:val="22"/>
          <w:szCs w:val="22"/>
          <w:lang w:eastAsia="es-MX"/>
        </w:rPr>
        <w:t>:00</w:t>
      </w:r>
      <w:r w:rsidRPr="009951B9">
        <w:rPr>
          <w:b/>
          <w:bCs/>
          <w:sz w:val="22"/>
          <w:szCs w:val="22"/>
          <w:lang w:eastAsia="es-MX"/>
        </w:rPr>
        <w:t xml:space="preserve"> horas</w:t>
      </w:r>
      <w:r w:rsidRPr="00192D11">
        <w:rPr>
          <w:sz w:val="20"/>
          <w:lang w:eastAsia="es-MX"/>
        </w:rPr>
        <w:t xml:space="preserve">, y las respuestas se enviarán </w:t>
      </w:r>
      <w:r>
        <w:rPr>
          <w:sz w:val="20"/>
          <w:lang w:eastAsia="es-MX"/>
        </w:rPr>
        <w:t>mediante mensaje a través del Sistema CompraINE a todos los licitantes invitados</w:t>
      </w:r>
      <w:r w:rsidRPr="00192D11">
        <w:rPr>
          <w:sz w:val="20"/>
          <w:lang w:eastAsia="es-MX"/>
        </w:rPr>
        <w:t xml:space="preserve"> a más tardar el </w:t>
      </w:r>
      <w:r w:rsidR="00844BAE">
        <w:rPr>
          <w:b/>
          <w:bCs/>
          <w:sz w:val="22"/>
          <w:szCs w:val="22"/>
          <w:lang w:eastAsia="es-MX"/>
        </w:rPr>
        <w:t>10</w:t>
      </w:r>
      <w:r w:rsidRPr="009951B9">
        <w:rPr>
          <w:b/>
          <w:bCs/>
          <w:sz w:val="22"/>
          <w:szCs w:val="22"/>
          <w:lang w:eastAsia="es-MX"/>
        </w:rPr>
        <w:t xml:space="preserve"> de </w:t>
      </w:r>
      <w:r w:rsidR="00844BAE">
        <w:rPr>
          <w:b/>
          <w:bCs/>
          <w:sz w:val="22"/>
          <w:szCs w:val="22"/>
          <w:lang w:eastAsia="es-MX"/>
        </w:rPr>
        <w:t>agosto</w:t>
      </w:r>
      <w:r w:rsidRPr="009951B9">
        <w:rPr>
          <w:b/>
          <w:bCs/>
          <w:sz w:val="22"/>
          <w:szCs w:val="22"/>
          <w:lang w:eastAsia="es-MX"/>
        </w:rPr>
        <w:t xml:space="preserve"> de 202</w:t>
      </w:r>
      <w:r>
        <w:rPr>
          <w:b/>
          <w:bCs/>
          <w:sz w:val="22"/>
          <w:szCs w:val="22"/>
          <w:lang w:eastAsia="es-MX"/>
        </w:rPr>
        <w:t>1</w:t>
      </w:r>
      <w:r w:rsidRPr="009951B9">
        <w:rPr>
          <w:sz w:val="22"/>
          <w:szCs w:val="22"/>
          <w:lang w:eastAsia="es-MX"/>
        </w:rPr>
        <w:t xml:space="preserve"> </w:t>
      </w:r>
      <w:r w:rsidRPr="00192D11">
        <w:rPr>
          <w:sz w:val="20"/>
          <w:lang w:eastAsia="es-MX"/>
        </w:rPr>
        <w:t xml:space="preserve">a las </w:t>
      </w:r>
      <w:r>
        <w:rPr>
          <w:b/>
          <w:bCs/>
          <w:sz w:val="22"/>
          <w:szCs w:val="22"/>
          <w:lang w:eastAsia="es-MX"/>
        </w:rPr>
        <w:t>1</w:t>
      </w:r>
      <w:r w:rsidR="00414D23">
        <w:rPr>
          <w:b/>
          <w:bCs/>
          <w:sz w:val="22"/>
          <w:szCs w:val="22"/>
          <w:lang w:eastAsia="es-MX"/>
        </w:rPr>
        <w:t>0</w:t>
      </w:r>
      <w:r>
        <w:rPr>
          <w:b/>
          <w:bCs/>
          <w:sz w:val="22"/>
          <w:szCs w:val="22"/>
          <w:lang w:eastAsia="es-MX"/>
        </w:rPr>
        <w:t>:00</w:t>
      </w:r>
      <w:r w:rsidRPr="009951B9">
        <w:rPr>
          <w:sz w:val="22"/>
          <w:szCs w:val="22"/>
          <w:lang w:eastAsia="es-MX"/>
        </w:rPr>
        <w:t xml:space="preserve"> </w:t>
      </w:r>
      <w:r w:rsidRPr="00192D11">
        <w:rPr>
          <w:sz w:val="20"/>
          <w:lang w:eastAsia="es-MX"/>
        </w:rPr>
        <w:t>horas y se publicarán en la página del instituto</w:t>
      </w:r>
      <w:r w:rsidR="007C6EAC">
        <w:rPr>
          <w:sz w:val="20"/>
          <w:lang w:eastAsia="es-MX"/>
        </w:rPr>
        <w:t xml:space="preserve"> </w:t>
      </w:r>
      <w:hyperlink r:id="rId19" w:history="1">
        <w:r w:rsidR="007C6EAC" w:rsidRPr="00527DF9">
          <w:rPr>
            <w:rStyle w:val="Hipervnculo"/>
            <w:sz w:val="20"/>
            <w:lang w:eastAsia="es-MX"/>
          </w:rPr>
          <w:t>https://portal.ine.mx/licitaciones/</w:t>
        </w:r>
      </w:hyperlink>
      <w:r w:rsidR="007C6EAC">
        <w:rPr>
          <w:sz w:val="20"/>
          <w:lang w:eastAsia="es-MX"/>
        </w:rPr>
        <w:t xml:space="preserve"> </w:t>
      </w:r>
      <w:r w:rsidR="00192D11" w:rsidRPr="00192D11">
        <w:rPr>
          <w:sz w:val="20"/>
          <w:lang w:eastAsia="es-MX"/>
        </w:rPr>
        <w:t>para efecto de informar al resto de los invitados.</w:t>
      </w:r>
    </w:p>
    <w:p w14:paraId="3522B5E6" w14:textId="77777777" w:rsidR="00BA6E27" w:rsidRPr="00677CB9" w:rsidRDefault="00BA6E27" w:rsidP="00BA6E27">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BA6E27" w:rsidRPr="00677CB9" w14:paraId="60E38483" w14:textId="77777777" w:rsidTr="00BA6E27">
        <w:trPr>
          <w:trHeight w:val="144"/>
          <w:tblHeader/>
          <w:jc w:val="right"/>
        </w:trPr>
        <w:tc>
          <w:tcPr>
            <w:tcW w:w="5000" w:type="pct"/>
            <w:gridSpan w:val="4"/>
            <w:shd w:val="clear" w:color="00FFFF" w:fill="auto"/>
            <w:vAlign w:val="center"/>
          </w:tcPr>
          <w:p w14:paraId="0FA8FC4B" w14:textId="77777777" w:rsidR="00BA6E27" w:rsidRPr="00677CB9" w:rsidRDefault="00BA6E27" w:rsidP="00BA6E27">
            <w:pPr>
              <w:pStyle w:val="Texto0"/>
              <w:tabs>
                <w:tab w:val="left" w:pos="567"/>
              </w:tabs>
              <w:spacing w:line="240" w:lineRule="auto"/>
              <w:ind w:firstLine="0"/>
              <w:rPr>
                <w:color w:val="548DD4"/>
                <w:lang w:eastAsia="es-MX"/>
              </w:rPr>
            </w:pPr>
            <w:r w:rsidRPr="00677CB9">
              <w:rPr>
                <w:color w:val="548DD4"/>
                <w:lang w:eastAsia="es-MX"/>
              </w:rPr>
              <w:lastRenderedPageBreak/>
              <w:t>Nombre del LICITANTE:</w:t>
            </w:r>
          </w:p>
        </w:tc>
      </w:tr>
      <w:tr w:rsidR="00BA6E27" w:rsidRPr="00677CB9" w14:paraId="532813C1" w14:textId="77777777" w:rsidTr="00BA6E27">
        <w:trPr>
          <w:trHeight w:val="144"/>
          <w:tblHeader/>
          <w:jc w:val="right"/>
        </w:trPr>
        <w:tc>
          <w:tcPr>
            <w:tcW w:w="5000" w:type="pct"/>
            <w:gridSpan w:val="4"/>
            <w:shd w:val="clear" w:color="00FFFF" w:fill="auto"/>
            <w:vAlign w:val="center"/>
          </w:tcPr>
          <w:p w14:paraId="135F896F" w14:textId="4678BFA2" w:rsidR="00BA6E27" w:rsidRPr="00677CB9" w:rsidRDefault="00BA6E27" w:rsidP="00BA6E27">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BA6E27" w:rsidRPr="00677CB9" w14:paraId="3E330F1C" w14:textId="77777777" w:rsidTr="00BA6E27">
        <w:trPr>
          <w:trHeight w:val="236"/>
          <w:tblHeader/>
          <w:jc w:val="right"/>
        </w:trPr>
        <w:tc>
          <w:tcPr>
            <w:tcW w:w="5000" w:type="pct"/>
            <w:gridSpan w:val="4"/>
            <w:shd w:val="clear" w:color="00FFFF" w:fill="auto"/>
            <w:vAlign w:val="center"/>
          </w:tcPr>
          <w:p w14:paraId="438AC84D" w14:textId="2E9CB894" w:rsidR="00BA6E27" w:rsidRPr="00677CB9" w:rsidRDefault="00BA6E27" w:rsidP="00BA6E27">
            <w:pPr>
              <w:pStyle w:val="Texto0"/>
              <w:tabs>
                <w:tab w:val="left" w:pos="567"/>
              </w:tabs>
              <w:spacing w:line="240" w:lineRule="auto"/>
              <w:ind w:firstLine="0"/>
              <w:rPr>
                <w:color w:val="548DD4"/>
                <w:lang w:eastAsia="es-MX"/>
              </w:rPr>
            </w:pPr>
            <w:r w:rsidRPr="00677CB9">
              <w:rPr>
                <w:color w:val="548DD4"/>
                <w:lang w:eastAsia="es-MX"/>
              </w:rPr>
              <w:t>Relativa a:</w:t>
            </w:r>
          </w:p>
        </w:tc>
      </w:tr>
      <w:tr w:rsidR="00BA6E27" w:rsidRPr="00677CB9" w14:paraId="383E2487" w14:textId="77777777" w:rsidTr="00BA6E27">
        <w:trPr>
          <w:trHeight w:val="326"/>
          <w:tblHeader/>
          <w:jc w:val="right"/>
        </w:trPr>
        <w:tc>
          <w:tcPr>
            <w:tcW w:w="712" w:type="pct"/>
            <w:shd w:val="clear" w:color="00FFFF" w:fill="auto"/>
            <w:vAlign w:val="center"/>
          </w:tcPr>
          <w:p w14:paraId="47D7768B"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2FEB9660"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7BF4BF95"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7766A7BE"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BA6E27" w:rsidRPr="00677CB9" w14:paraId="1323F9B3" w14:textId="77777777" w:rsidTr="00BA6E27">
        <w:trPr>
          <w:trHeight w:val="326"/>
          <w:jc w:val="right"/>
        </w:trPr>
        <w:tc>
          <w:tcPr>
            <w:tcW w:w="712" w:type="pct"/>
            <w:vAlign w:val="center"/>
          </w:tcPr>
          <w:p w14:paraId="430C164D"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41C057D9"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AF6EB70"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3DB2E5BB"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662EF56F" w14:textId="77777777" w:rsidR="00BA6E27" w:rsidRDefault="00BA6E27" w:rsidP="00BA6E27">
      <w:pPr>
        <w:pStyle w:val="Texto0"/>
        <w:tabs>
          <w:tab w:val="left" w:pos="709"/>
        </w:tabs>
        <w:spacing w:after="0" w:line="240" w:lineRule="auto"/>
        <w:ind w:left="709" w:firstLine="0"/>
        <w:rPr>
          <w:sz w:val="12"/>
          <w:lang w:eastAsia="es-MX"/>
        </w:rPr>
      </w:pPr>
    </w:p>
    <w:p w14:paraId="328A8003" w14:textId="77777777" w:rsidR="00BA6E27" w:rsidRDefault="00BA6E27" w:rsidP="00BA6E27">
      <w:pPr>
        <w:pStyle w:val="Texto0"/>
        <w:tabs>
          <w:tab w:val="left" w:pos="709"/>
        </w:tabs>
        <w:spacing w:after="0" w:line="240" w:lineRule="auto"/>
        <w:ind w:left="709" w:firstLine="0"/>
        <w:rPr>
          <w:sz w:val="12"/>
          <w:lang w:eastAsia="es-MX"/>
        </w:rPr>
      </w:pPr>
    </w:p>
    <w:p w14:paraId="54A75D67" w14:textId="1D126F03" w:rsidR="00BB4D49" w:rsidRPr="00233395" w:rsidRDefault="00BB4D49" w:rsidP="009951B9">
      <w:pPr>
        <w:pStyle w:val="Ttulo1"/>
        <w:numPr>
          <w:ilvl w:val="1"/>
          <w:numId w:val="95"/>
        </w:numPr>
        <w:spacing w:before="120" w:after="120"/>
        <w:jc w:val="both"/>
        <w:rPr>
          <w:rFonts w:cs="Arial"/>
          <w:bCs/>
          <w:color w:val="244061" w:themeColor="accent1" w:themeShade="80"/>
          <w:sz w:val="20"/>
        </w:rPr>
      </w:pPr>
      <w:bookmarkStart w:id="629" w:name="_Toc390699245"/>
      <w:bookmarkStart w:id="630" w:name="_Toc396148601"/>
      <w:bookmarkStart w:id="631" w:name="_Toc405207187"/>
      <w:bookmarkStart w:id="632" w:name="_Toc414448124"/>
      <w:bookmarkStart w:id="633" w:name="_Toc434003995"/>
      <w:bookmarkStart w:id="634" w:name="_Toc434004114"/>
      <w:bookmarkStart w:id="635" w:name="_Toc464498314"/>
      <w:bookmarkStart w:id="636" w:name="_Toc464498719"/>
      <w:bookmarkStart w:id="637" w:name="_Toc487209331"/>
      <w:bookmarkStart w:id="638" w:name="_Toc488428644"/>
      <w:bookmarkStart w:id="639" w:name="_Toc491180972"/>
      <w:bookmarkStart w:id="640" w:name="_Toc492377932"/>
      <w:bookmarkStart w:id="641" w:name="_Toc493180764"/>
      <w:bookmarkStart w:id="642" w:name="_Toc496783487"/>
      <w:bookmarkStart w:id="643" w:name="_Toc499053770"/>
      <w:bookmarkStart w:id="644" w:name="_Toc505794334"/>
      <w:bookmarkStart w:id="645" w:name="_Toc507676535"/>
      <w:bookmarkStart w:id="646" w:name="_Toc521678067"/>
      <w:bookmarkStart w:id="647" w:name="_Toc526865816"/>
      <w:bookmarkStart w:id="648" w:name="_Toc1644710"/>
      <w:bookmarkStart w:id="649" w:name="_Toc44696999"/>
      <w:bookmarkStart w:id="650" w:name="_Toc49502880"/>
      <w:r w:rsidRPr="00233395">
        <w:rPr>
          <w:rFonts w:cs="Arial"/>
          <w:bCs/>
          <w:color w:val="244061" w:themeColor="accent1" w:themeShade="80"/>
          <w:sz w:val="20"/>
        </w:rPr>
        <w:t>Acto de Presentación y Apertura de Proposiciones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233395">
        <w:rPr>
          <w:rFonts w:cs="Arial"/>
          <w:bCs/>
          <w:color w:val="244061" w:themeColor="accent1" w:themeShade="80"/>
          <w:sz w:val="20"/>
        </w:rPr>
        <w:t>.</w:t>
      </w:r>
      <w:bookmarkEnd w:id="646"/>
      <w:bookmarkEnd w:id="647"/>
      <w:bookmarkEnd w:id="648"/>
      <w:bookmarkEnd w:id="649"/>
      <w:bookmarkEnd w:id="650"/>
    </w:p>
    <w:p w14:paraId="15017496" w14:textId="19B365D4" w:rsidR="00BB4D49" w:rsidRPr="009951B9" w:rsidRDefault="00BB4D49" w:rsidP="009951B9">
      <w:pPr>
        <w:pStyle w:val="Ttulo1"/>
        <w:numPr>
          <w:ilvl w:val="2"/>
          <w:numId w:val="95"/>
        </w:numPr>
        <w:spacing w:before="120" w:after="120"/>
        <w:jc w:val="both"/>
        <w:rPr>
          <w:rFonts w:cs="Arial"/>
          <w:bCs/>
          <w:color w:val="244061" w:themeColor="accent1" w:themeShade="80"/>
          <w:sz w:val="20"/>
        </w:rPr>
      </w:pPr>
      <w:bookmarkStart w:id="651" w:name="_Toc314030209"/>
      <w:bookmarkStart w:id="652" w:name="_Toc314085327"/>
      <w:bookmarkStart w:id="653" w:name="_Toc314086085"/>
      <w:bookmarkStart w:id="654" w:name="_Toc314086225"/>
      <w:bookmarkStart w:id="655" w:name="_Toc314094148"/>
      <w:bookmarkStart w:id="656" w:name="_Toc314804569"/>
      <w:bookmarkStart w:id="657" w:name="_Toc315905517"/>
      <w:bookmarkStart w:id="658" w:name="_Toc316315433"/>
      <w:bookmarkStart w:id="659" w:name="_Toc316316319"/>
      <w:bookmarkStart w:id="660" w:name="_Toc327181267"/>
      <w:bookmarkStart w:id="661" w:name="_Toc329602583"/>
      <w:bookmarkStart w:id="662" w:name="_Toc382993263"/>
      <w:bookmarkStart w:id="663" w:name="_Toc390246827"/>
      <w:bookmarkStart w:id="664" w:name="_Toc390699246"/>
      <w:bookmarkStart w:id="665" w:name="_Toc396148602"/>
      <w:bookmarkStart w:id="666" w:name="_Toc405207188"/>
      <w:bookmarkStart w:id="667" w:name="_Toc414448125"/>
      <w:bookmarkStart w:id="668" w:name="_Toc434003996"/>
      <w:bookmarkStart w:id="669" w:name="_Toc434004115"/>
      <w:bookmarkStart w:id="670" w:name="_Toc464498315"/>
      <w:bookmarkStart w:id="671" w:name="_Toc464498720"/>
      <w:bookmarkStart w:id="672" w:name="_Toc487209332"/>
      <w:bookmarkStart w:id="673" w:name="_Toc488428645"/>
      <w:bookmarkStart w:id="674" w:name="_Toc491180973"/>
      <w:bookmarkStart w:id="675" w:name="_Toc492377933"/>
      <w:bookmarkStart w:id="676" w:name="_Toc493180765"/>
      <w:bookmarkStart w:id="677" w:name="_Toc496783488"/>
      <w:bookmarkStart w:id="678" w:name="_Toc499053771"/>
      <w:bookmarkStart w:id="679" w:name="_Toc505794335"/>
      <w:bookmarkStart w:id="680" w:name="_Toc507676536"/>
      <w:bookmarkStart w:id="681" w:name="_Toc521678068"/>
      <w:bookmarkStart w:id="682" w:name="_Toc526865817"/>
      <w:bookmarkStart w:id="683" w:name="_Toc1644711"/>
      <w:bookmarkStart w:id="684" w:name="_Toc44697000"/>
      <w:bookmarkStart w:id="685" w:name="_Toc49502881"/>
      <w:r w:rsidRPr="00233395">
        <w:rPr>
          <w:rFonts w:cs="Arial"/>
          <w:bCs/>
          <w:color w:val="244061" w:themeColor="accent1" w:themeShade="80"/>
          <w:sz w:val="20"/>
        </w:rPr>
        <w:t>Lugar, fecha y hora</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73E25A48" w14:textId="59FC3252"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844BAE">
        <w:rPr>
          <w:b/>
          <w:sz w:val="22"/>
          <w:szCs w:val="22"/>
          <w:u w:val="single"/>
          <w:lang w:eastAsia="es-MX"/>
        </w:rPr>
        <w:t>11</w:t>
      </w:r>
      <w:r w:rsidRPr="00D43BE8">
        <w:rPr>
          <w:b/>
          <w:sz w:val="22"/>
          <w:szCs w:val="22"/>
          <w:u w:val="single"/>
          <w:lang w:eastAsia="es-MX"/>
        </w:rPr>
        <w:t xml:space="preserve"> de </w:t>
      </w:r>
      <w:r w:rsidR="00844BAE">
        <w:rPr>
          <w:b/>
          <w:sz w:val="22"/>
          <w:szCs w:val="22"/>
          <w:u w:val="single"/>
          <w:lang w:eastAsia="es-MX"/>
        </w:rPr>
        <w:t>agosto</w:t>
      </w:r>
      <w:r w:rsidRPr="00D43BE8">
        <w:rPr>
          <w:b/>
          <w:sz w:val="22"/>
          <w:szCs w:val="22"/>
          <w:u w:val="single"/>
          <w:lang w:eastAsia="es-MX"/>
        </w:rPr>
        <w:t xml:space="preserve"> de 202</w:t>
      </w:r>
      <w:r w:rsidR="00310C59">
        <w:rPr>
          <w:b/>
          <w:sz w:val="22"/>
          <w:szCs w:val="22"/>
          <w:u w:val="single"/>
          <w:lang w:eastAsia="es-MX"/>
        </w:rPr>
        <w:t>1</w:t>
      </w:r>
      <w:r w:rsidRPr="00D43BE8">
        <w:rPr>
          <w:b/>
          <w:sz w:val="22"/>
          <w:szCs w:val="22"/>
          <w:u w:val="single"/>
          <w:lang w:eastAsia="es-MX"/>
        </w:rPr>
        <w:t xml:space="preserve">, a las </w:t>
      </w:r>
      <w:r w:rsidR="00BA0BF4">
        <w:rPr>
          <w:b/>
          <w:sz w:val="22"/>
          <w:szCs w:val="22"/>
          <w:u w:val="single"/>
          <w:lang w:eastAsia="es-MX"/>
        </w:rPr>
        <w:t>1</w:t>
      </w:r>
      <w:r w:rsidR="000355E2">
        <w:rPr>
          <w:b/>
          <w:sz w:val="22"/>
          <w:szCs w:val="22"/>
          <w:u w:val="single"/>
          <w:lang w:eastAsia="es-MX"/>
        </w:rPr>
        <w:t>3</w:t>
      </w:r>
      <w:r w:rsidR="00BA0BF4">
        <w:rPr>
          <w:b/>
          <w:sz w:val="22"/>
          <w:szCs w:val="22"/>
          <w:u w:val="single"/>
          <w:lang w:eastAsia="es-MX"/>
        </w:rPr>
        <w:t>:00</w:t>
      </w:r>
      <w:r w:rsidRPr="00D43BE8">
        <w:rPr>
          <w:b/>
          <w:sz w:val="22"/>
          <w:szCs w:val="22"/>
          <w:u w:val="single"/>
          <w:lang w:eastAsia="es-MX"/>
        </w:rPr>
        <w:t xml:space="preserve"> 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233805C5"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37421D26" w14:textId="77777777" w:rsidR="007D0430" w:rsidRPr="008C6CB4" w:rsidRDefault="007D0430"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9951B9">
      <w:pPr>
        <w:pStyle w:val="Ttulo1"/>
        <w:numPr>
          <w:ilvl w:val="2"/>
          <w:numId w:val="95"/>
        </w:numPr>
        <w:spacing w:before="120" w:after="120"/>
        <w:jc w:val="both"/>
        <w:rPr>
          <w:rFonts w:cs="Arial"/>
          <w:bCs/>
          <w:color w:val="244061" w:themeColor="accent1" w:themeShade="80"/>
          <w:sz w:val="20"/>
        </w:rPr>
      </w:pPr>
      <w:bookmarkStart w:id="686" w:name="_Toc314030211"/>
      <w:bookmarkStart w:id="687" w:name="_Toc314085329"/>
      <w:bookmarkStart w:id="688" w:name="_Toc314086087"/>
      <w:bookmarkStart w:id="689" w:name="_Toc314086227"/>
      <w:bookmarkStart w:id="690" w:name="_Toc314094150"/>
      <w:bookmarkStart w:id="691" w:name="_Toc314804571"/>
      <w:bookmarkStart w:id="692" w:name="_Toc315905519"/>
      <w:bookmarkStart w:id="693" w:name="_Toc316315435"/>
      <w:bookmarkStart w:id="694" w:name="_Toc316316321"/>
      <w:bookmarkStart w:id="695" w:name="_Toc327181269"/>
      <w:bookmarkStart w:id="696" w:name="_Toc329602585"/>
      <w:bookmarkStart w:id="697" w:name="_Toc382993265"/>
      <w:bookmarkStart w:id="698" w:name="_Toc390246829"/>
      <w:bookmarkStart w:id="699" w:name="_Toc390699248"/>
      <w:bookmarkStart w:id="700" w:name="_Toc396148604"/>
      <w:bookmarkStart w:id="701" w:name="_Toc405207190"/>
      <w:bookmarkStart w:id="702" w:name="_Toc414448127"/>
      <w:bookmarkStart w:id="703" w:name="_Toc434003998"/>
      <w:bookmarkStart w:id="704" w:name="_Toc434004117"/>
      <w:bookmarkStart w:id="705" w:name="_Toc464498317"/>
      <w:bookmarkStart w:id="706" w:name="_Toc464498722"/>
      <w:bookmarkStart w:id="707" w:name="_Toc487209334"/>
      <w:bookmarkStart w:id="708" w:name="_Toc488428647"/>
      <w:bookmarkStart w:id="709" w:name="_Toc491180975"/>
      <w:bookmarkStart w:id="710" w:name="_Toc492377935"/>
      <w:bookmarkStart w:id="711" w:name="_Toc493180767"/>
      <w:bookmarkStart w:id="712" w:name="_Toc496783490"/>
      <w:bookmarkStart w:id="713" w:name="_Toc499053773"/>
      <w:bookmarkStart w:id="714" w:name="_Toc505794337"/>
      <w:bookmarkStart w:id="715" w:name="_Toc507676538"/>
      <w:bookmarkStart w:id="716" w:name="_Toc521678070"/>
      <w:bookmarkStart w:id="717" w:name="_Toc526865819"/>
      <w:bookmarkStart w:id="718" w:name="_Toc1644713"/>
      <w:bookmarkStart w:id="719" w:name="_Toc44697001"/>
      <w:bookmarkStart w:id="720" w:name="_Toc49502882"/>
      <w:r w:rsidRPr="00233395">
        <w:rPr>
          <w:rFonts w:cs="Arial"/>
          <w:bCs/>
          <w:color w:val="244061" w:themeColor="accent1" w:themeShade="80"/>
          <w:sz w:val="20"/>
        </w:rPr>
        <w:t>Inicio del acto</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233395">
        <w:rPr>
          <w:rFonts w:cs="Arial"/>
          <w:bCs/>
          <w:color w:val="244061" w:themeColor="accent1" w:themeShade="80"/>
          <w:sz w:val="20"/>
        </w:rPr>
        <w:t>.</w:t>
      </w:r>
      <w:bookmarkEnd w:id="716"/>
      <w:bookmarkEnd w:id="717"/>
      <w:bookmarkEnd w:id="718"/>
      <w:bookmarkEnd w:id="719"/>
      <w:bookmarkEnd w:id="720"/>
    </w:p>
    <w:p w14:paraId="1417CE05" w14:textId="77777777"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2247062F" w:rsidR="00BB4D49" w:rsidRPr="00233395" w:rsidRDefault="00BB4D49" w:rsidP="009951B9">
      <w:pPr>
        <w:pStyle w:val="Ttulo1"/>
        <w:numPr>
          <w:ilvl w:val="2"/>
          <w:numId w:val="95"/>
        </w:numPr>
        <w:spacing w:before="120" w:after="120"/>
        <w:jc w:val="both"/>
        <w:rPr>
          <w:rFonts w:cs="Arial"/>
          <w:bCs/>
          <w:color w:val="244061" w:themeColor="accent1" w:themeShade="80"/>
          <w:sz w:val="20"/>
        </w:rPr>
      </w:pPr>
      <w:bookmarkStart w:id="721" w:name="_Toc314030212"/>
      <w:bookmarkStart w:id="722" w:name="_Toc314085330"/>
      <w:bookmarkStart w:id="723" w:name="_Toc314086088"/>
      <w:bookmarkStart w:id="724" w:name="_Toc314086228"/>
      <w:bookmarkStart w:id="725" w:name="_Toc314094151"/>
      <w:bookmarkStart w:id="726" w:name="_Toc314804572"/>
      <w:bookmarkStart w:id="727" w:name="_Toc315905520"/>
      <w:bookmarkStart w:id="728" w:name="_Toc316315436"/>
      <w:bookmarkStart w:id="729" w:name="_Toc316316322"/>
      <w:bookmarkStart w:id="730" w:name="_Toc327181270"/>
      <w:bookmarkStart w:id="731" w:name="_Toc329602586"/>
      <w:bookmarkStart w:id="732" w:name="_Toc382993266"/>
      <w:bookmarkStart w:id="733" w:name="_Toc390246830"/>
      <w:bookmarkStart w:id="734" w:name="_Toc390699249"/>
      <w:bookmarkStart w:id="735" w:name="_Toc396148605"/>
      <w:bookmarkStart w:id="736" w:name="_Toc405207191"/>
      <w:bookmarkStart w:id="737" w:name="_Toc414448128"/>
      <w:bookmarkStart w:id="738" w:name="_Toc434003999"/>
      <w:bookmarkStart w:id="739" w:name="_Toc434004118"/>
      <w:bookmarkStart w:id="740" w:name="_Toc464498318"/>
      <w:bookmarkStart w:id="741" w:name="_Toc464498723"/>
      <w:bookmarkStart w:id="742" w:name="_Toc487209335"/>
      <w:bookmarkStart w:id="743" w:name="_Toc488428648"/>
      <w:bookmarkStart w:id="744" w:name="_Toc491180976"/>
      <w:bookmarkStart w:id="745" w:name="_Toc492377936"/>
      <w:bookmarkStart w:id="746" w:name="_Toc493180768"/>
      <w:bookmarkStart w:id="747" w:name="_Toc496783491"/>
      <w:bookmarkStart w:id="748" w:name="_Toc499053774"/>
      <w:bookmarkStart w:id="749" w:name="_Toc505794338"/>
      <w:bookmarkStart w:id="750" w:name="_Toc507676539"/>
      <w:bookmarkStart w:id="751" w:name="_Toc521678071"/>
      <w:bookmarkStart w:id="752" w:name="_Toc526865820"/>
      <w:bookmarkStart w:id="753" w:name="_Toc1644714"/>
      <w:bookmarkStart w:id="754" w:name="_Toc44697002"/>
      <w:bookmarkStart w:id="755" w:name="_Toc49502883"/>
      <w:r w:rsidRPr="00233395">
        <w:rPr>
          <w:rFonts w:cs="Arial"/>
          <w:bCs/>
          <w:color w:val="244061" w:themeColor="accent1" w:themeShade="80"/>
          <w:sz w:val="20"/>
        </w:rPr>
        <w:t>Desarrollo del Acto</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233395">
        <w:rPr>
          <w:rFonts w:cs="Arial"/>
          <w:bCs/>
          <w:color w:val="244061" w:themeColor="accent1" w:themeShade="80"/>
          <w:sz w:val="20"/>
        </w:rPr>
        <w:t>.</w:t>
      </w:r>
      <w:bookmarkEnd w:id="751"/>
      <w:bookmarkEnd w:id="752"/>
      <w:bookmarkEnd w:id="753"/>
      <w:bookmarkEnd w:id="754"/>
      <w:bookmarkEnd w:id="755"/>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756" w:name="_Toc289064590"/>
      <w:bookmarkStart w:id="757" w:name="_Toc307923720"/>
      <w:bookmarkStart w:id="758" w:name="_Toc307995587"/>
      <w:bookmarkStart w:id="759" w:name="_Toc308181766"/>
      <w:bookmarkStart w:id="760" w:name="_Toc309618077"/>
      <w:bookmarkStart w:id="761" w:name="_Toc314030213"/>
      <w:bookmarkStart w:id="762" w:name="_Toc314085331"/>
      <w:bookmarkStart w:id="763" w:name="_Toc314086089"/>
      <w:bookmarkStart w:id="764" w:name="_Toc314086229"/>
      <w:bookmarkStart w:id="765" w:name="_Toc314094152"/>
      <w:bookmarkStart w:id="766" w:name="_Toc314804573"/>
      <w:bookmarkStart w:id="767" w:name="_Toc315905521"/>
      <w:bookmarkStart w:id="768" w:name="_Toc316315437"/>
      <w:bookmarkStart w:id="769" w:name="_Toc316316323"/>
      <w:bookmarkStart w:id="770" w:name="_Toc327181271"/>
      <w:bookmarkStart w:id="771"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77777777" w:rsidR="00BB4D49" w:rsidRPr="00255392"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9951B9">
      <w:pPr>
        <w:pStyle w:val="Ttulo1"/>
        <w:numPr>
          <w:ilvl w:val="1"/>
          <w:numId w:val="95"/>
        </w:numPr>
        <w:spacing w:before="120" w:after="120"/>
        <w:jc w:val="both"/>
        <w:rPr>
          <w:rFonts w:cs="Arial"/>
          <w:bCs/>
          <w:color w:val="244061" w:themeColor="accent1" w:themeShade="80"/>
          <w:sz w:val="20"/>
        </w:rPr>
      </w:pPr>
      <w:bookmarkStart w:id="772" w:name="_Toc382993267"/>
      <w:bookmarkStart w:id="773" w:name="_Toc390246831"/>
      <w:bookmarkStart w:id="774" w:name="_Toc390699250"/>
      <w:bookmarkStart w:id="775" w:name="_Toc396148606"/>
      <w:bookmarkStart w:id="776" w:name="_Toc405207192"/>
      <w:bookmarkStart w:id="777" w:name="_Toc414448129"/>
      <w:bookmarkStart w:id="778" w:name="_Toc434004000"/>
      <w:bookmarkStart w:id="779" w:name="_Toc434004119"/>
      <w:bookmarkStart w:id="780" w:name="_Toc464498319"/>
      <w:bookmarkStart w:id="781" w:name="_Toc464498724"/>
      <w:bookmarkStart w:id="782" w:name="_Toc487209336"/>
      <w:bookmarkStart w:id="783" w:name="_Toc488428649"/>
      <w:bookmarkStart w:id="784" w:name="_Toc491180977"/>
      <w:bookmarkStart w:id="785" w:name="_Toc492377937"/>
      <w:bookmarkStart w:id="786" w:name="_Toc493180769"/>
      <w:bookmarkStart w:id="787" w:name="_Toc496783492"/>
      <w:bookmarkStart w:id="788" w:name="_Toc499053775"/>
      <w:bookmarkStart w:id="789" w:name="_Toc505794339"/>
      <w:bookmarkStart w:id="790" w:name="_Toc507676540"/>
      <w:bookmarkStart w:id="791" w:name="_Toc521678072"/>
      <w:bookmarkStart w:id="792" w:name="_Toc526865821"/>
      <w:bookmarkStart w:id="793" w:name="_Toc1644715"/>
      <w:bookmarkStart w:id="794" w:name="_Toc44697003"/>
      <w:bookmarkStart w:id="795" w:name="_Toc49502884"/>
      <w:r w:rsidRPr="00233395">
        <w:rPr>
          <w:rFonts w:cs="Arial"/>
          <w:bCs/>
          <w:color w:val="244061" w:themeColor="accent1" w:themeShade="80"/>
          <w:sz w:val="20"/>
        </w:rPr>
        <w:lastRenderedPageBreak/>
        <w:t>Acto de Fallo</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233395">
        <w:rPr>
          <w:rFonts w:cs="Arial"/>
          <w:bCs/>
          <w:color w:val="244061" w:themeColor="accent1" w:themeShade="80"/>
          <w:sz w:val="20"/>
        </w:rPr>
        <w:t>.</w:t>
      </w:r>
      <w:bookmarkEnd w:id="791"/>
      <w:bookmarkEnd w:id="792"/>
      <w:bookmarkEnd w:id="793"/>
      <w:bookmarkEnd w:id="794"/>
      <w:bookmarkEnd w:id="795"/>
    </w:p>
    <w:p w14:paraId="6CD991AE" w14:textId="4C8CF017"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sidR="00BA0BF4">
        <w:rPr>
          <w:rFonts w:ascii="Arial" w:hAnsi="Arial" w:cs="Arial"/>
          <w:b/>
          <w:bCs/>
        </w:rPr>
        <w:t xml:space="preserve"> </w:t>
      </w:r>
      <w:r w:rsidR="00095C6C">
        <w:rPr>
          <w:rFonts w:ascii="Arial" w:hAnsi="Arial" w:cs="Arial"/>
          <w:b/>
          <w:bCs/>
        </w:rPr>
        <w:t>17</w:t>
      </w:r>
      <w:r w:rsidRPr="00A82EE9">
        <w:rPr>
          <w:rFonts w:ascii="Arial" w:hAnsi="Arial" w:cs="Arial"/>
          <w:b/>
          <w:bCs/>
        </w:rPr>
        <w:t xml:space="preserve"> de</w:t>
      </w:r>
      <w:r w:rsidR="0092787B" w:rsidRPr="00A82EE9">
        <w:rPr>
          <w:rFonts w:ascii="Arial" w:hAnsi="Arial" w:cs="Arial"/>
          <w:b/>
          <w:bCs/>
        </w:rPr>
        <w:t xml:space="preserve"> </w:t>
      </w:r>
      <w:r w:rsidR="00414D23">
        <w:rPr>
          <w:rFonts w:ascii="Arial" w:hAnsi="Arial" w:cs="Arial"/>
          <w:b/>
          <w:bCs/>
        </w:rPr>
        <w:t>agosto</w:t>
      </w:r>
      <w:r w:rsidRPr="00A82EE9">
        <w:rPr>
          <w:rFonts w:ascii="Arial" w:hAnsi="Arial" w:cs="Arial"/>
          <w:b/>
          <w:bCs/>
        </w:rPr>
        <w:t xml:space="preserve"> de 202</w:t>
      </w:r>
      <w:r w:rsidR="00310C59">
        <w:rPr>
          <w:rFonts w:ascii="Arial" w:hAnsi="Arial" w:cs="Arial"/>
          <w:b/>
          <w:bCs/>
        </w:rPr>
        <w:t>1</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9951B9">
      <w:pPr>
        <w:pStyle w:val="Ttulo1"/>
        <w:numPr>
          <w:ilvl w:val="0"/>
          <w:numId w:val="95"/>
        </w:numPr>
        <w:spacing w:before="120" w:after="120"/>
        <w:jc w:val="both"/>
        <w:rPr>
          <w:rFonts w:cs="Arial"/>
          <w:bCs/>
          <w:color w:val="244061" w:themeColor="accent1" w:themeShade="80"/>
          <w:sz w:val="20"/>
        </w:rPr>
      </w:pPr>
      <w:bookmarkStart w:id="796" w:name="_FORMALIZACIÓN_DEL_CONTRATO"/>
      <w:bookmarkStart w:id="797" w:name="_Toc434004120"/>
      <w:bookmarkStart w:id="798" w:name="_Toc510612338"/>
      <w:bookmarkStart w:id="799" w:name="_Toc49502885"/>
      <w:bookmarkEnd w:id="796"/>
      <w:r w:rsidRPr="006B4BE5">
        <w:rPr>
          <w:rFonts w:cs="Arial"/>
          <w:bCs/>
          <w:color w:val="244061" w:themeColor="accent1" w:themeShade="80"/>
          <w:sz w:val="20"/>
        </w:rPr>
        <w:t>FORMALIZACIÓN DEL CONTRATO</w:t>
      </w:r>
      <w:bookmarkEnd w:id="593"/>
      <w:bookmarkEnd w:id="594"/>
      <w:bookmarkEnd w:id="595"/>
      <w:bookmarkEnd w:id="596"/>
      <w:bookmarkEnd w:id="597"/>
      <w:bookmarkEnd w:id="598"/>
      <w:bookmarkEnd w:id="797"/>
      <w:bookmarkEnd w:id="798"/>
      <w:bookmarkEnd w:id="799"/>
      <w:r w:rsidRPr="006B4BE5">
        <w:rPr>
          <w:rFonts w:cs="Arial"/>
          <w:bCs/>
          <w:color w:val="244061" w:themeColor="accent1" w:themeShade="80"/>
          <w:sz w:val="20"/>
        </w:rPr>
        <w:t xml:space="preserve"> </w:t>
      </w:r>
    </w:p>
    <w:p w14:paraId="350298FF" w14:textId="0954DE48" w:rsidR="00053C4D" w:rsidRPr="00677CB9" w:rsidRDefault="002F0824"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952AEBD" w:rsidR="00053C4D" w:rsidRPr="006B4BE5" w:rsidRDefault="00053C4D" w:rsidP="009951B9">
      <w:pPr>
        <w:pStyle w:val="Ttulo1"/>
        <w:numPr>
          <w:ilvl w:val="1"/>
          <w:numId w:val="96"/>
        </w:numPr>
        <w:spacing w:before="120" w:after="120"/>
        <w:jc w:val="both"/>
        <w:rPr>
          <w:rFonts w:cs="Arial"/>
          <w:bCs/>
          <w:color w:val="244061" w:themeColor="accent1" w:themeShade="80"/>
          <w:sz w:val="20"/>
        </w:rPr>
      </w:pPr>
      <w:bookmarkStart w:id="800" w:name="_Toc382992978"/>
      <w:bookmarkStart w:id="801" w:name="_Toc383184951"/>
      <w:bookmarkStart w:id="802" w:name="_Toc383788328"/>
      <w:bookmarkStart w:id="803" w:name="_Toc390935291"/>
      <w:bookmarkStart w:id="804" w:name="_Toc409002234"/>
      <w:bookmarkStart w:id="805" w:name="_Toc422232855"/>
      <w:bookmarkStart w:id="806" w:name="_Toc427242093"/>
      <w:bookmarkStart w:id="807" w:name="_Toc428879805"/>
      <w:bookmarkStart w:id="808" w:name="_Toc447120331"/>
      <w:bookmarkStart w:id="809" w:name="_Toc452121398"/>
      <w:bookmarkStart w:id="810" w:name="_Toc464498321"/>
      <w:bookmarkStart w:id="811" w:name="_Toc464498726"/>
      <w:bookmarkStart w:id="812" w:name="_Toc487209338"/>
      <w:bookmarkStart w:id="813" w:name="_Toc488428651"/>
      <w:bookmarkStart w:id="814" w:name="_Toc491180979"/>
      <w:bookmarkStart w:id="815" w:name="_Toc492377939"/>
      <w:bookmarkStart w:id="816" w:name="_Toc493501641"/>
      <w:bookmarkStart w:id="817" w:name="_Toc494211600"/>
      <w:bookmarkStart w:id="818" w:name="_Toc496883337"/>
      <w:bookmarkStart w:id="819" w:name="_Toc498523218"/>
      <w:bookmarkStart w:id="820" w:name="_Toc505704896"/>
      <w:bookmarkStart w:id="821" w:name="_Toc510612339"/>
      <w:bookmarkStart w:id="822" w:name="_Toc527963315"/>
      <w:bookmarkStart w:id="823" w:name="_Toc528680702"/>
      <w:bookmarkStart w:id="824" w:name="_Toc25083245"/>
      <w:bookmarkStart w:id="825" w:name="_Toc25841885"/>
      <w:bookmarkStart w:id="826" w:name="_Toc25919730"/>
      <w:bookmarkStart w:id="827" w:name="_Toc26174855"/>
      <w:bookmarkStart w:id="828" w:name="_Toc49502886"/>
      <w:bookmarkStart w:id="829" w:name="_Toc309618080"/>
      <w:bookmarkEnd w:id="570"/>
      <w:bookmarkEnd w:id="571"/>
      <w:bookmarkEnd w:id="572"/>
      <w:bookmarkEnd w:id="573"/>
      <w:bookmarkEnd w:id="574"/>
      <w:bookmarkEnd w:id="575"/>
      <w:bookmarkEnd w:id="576"/>
      <w:bookmarkEnd w:id="577"/>
      <w:bookmarkEnd w:id="578"/>
      <w:bookmarkEnd w:id="579"/>
      <w:bookmarkEnd w:id="580"/>
      <w:bookmarkEnd w:id="581"/>
      <w:bookmarkEnd w:id="582"/>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0116BADA" w14:textId="761AEFA6" w:rsidR="00053C4D" w:rsidRPr="002A487B" w:rsidRDefault="002F0824" w:rsidP="00E20941">
      <w:pPr>
        <w:autoSpaceDE w:val="0"/>
        <w:autoSpaceDN w:val="0"/>
        <w:adjustRightInd w:val="0"/>
        <w:spacing w:before="120" w:after="120"/>
        <w:ind w:left="720"/>
        <w:jc w:val="both"/>
        <w:rPr>
          <w:rFonts w:ascii="Arial" w:hAnsi="Arial" w:cs="Arial"/>
          <w:color w:val="000000"/>
          <w:lang w:eastAsia="es-MX"/>
        </w:rPr>
      </w:pPr>
      <w:bookmarkStart w:id="830" w:name="_Toc314030216"/>
      <w:bookmarkStart w:id="831" w:name="_Toc314085334"/>
      <w:bookmarkStart w:id="832" w:name="_Toc314086092"/>
      <w:bookmarkStart w:id="833" w:name="_Toc314086232"/>
      <w:bookmarkStart w:id="834" w:name="_Toc314094155"/>
      <w:bookmarkStart w:id="835" w:name="_Toc314804576"/>
      <w:bookmarkStart w:id="836" w:name="_Toc315905524"/>
      <w:bookmarkStart w:id="837" w:name="_Toc316315440"/>
      <w:bookmarkStart w:id="838" w:name="_Toc316316326"/>
      <w:bookmarkStart w:id="839" w:name="_Toc327181274"/>
      <w:bookmarkStart w:id="840" w:name="_Toc329602590"/>
      <w:bookmarkStart w:id="841" w:name="_Toc382992979"/>
      <w:bookmarkStart w:id="842" w:name="_Toc383184952"/>
      <w:bookmarkStart w:id="843" w:name="_Toc383788329"/>
      <w:bookmarkStart w:id="844" w:name="_Toc390935292"/>
      <w:bookmarkStart w:id="845" w:name="_Toc409002235"/>
      <w:bookmarkEnd w:id="829"/>
      <w:r w:rsidRPr="00C7365D">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r w:rsidRPr="00C7365D">
        <w:rPr>
          <w:rStyle w:val="Hipervnculo"/>
          <w:rFonts w:ascii="Arial" w:hAnsi="Arial" w:cs="Arial"/>
          <w:lang w:eastAsia="es-MX"/>
        </w:rPr>
        <w:t>claudia.mayorga@ine.mx</w:t>
      </w:r>
      <w:r>
        <w:rPr>
          <w:rStyle w:val="Hipervnculo"/>
          <w:rFonts w:ascii="Arial" w:hAnsi="Arial" w:cs="Arial"/>
          <w:lang w:eastAsia="es-MX"/>
        </w:rPr>
        <w:t>,</w:t>
      </w:r>
      <w:r w:rsidRPr="00C7365D">
        <w:rPr>
          <w:rFonts w:ascii="Arial" w:hAnsi="Arial" w:cs="Arial"/>
          <w:color w:val="000000"/>
          <w:lang w:eastAsia="es-MX"/>
        </w:rPr>
        <w:t xml:space="preserve"> </w:t>
      </w:r>
      <w:hyperlink r:id="rId20" w:history="1">
        <w:r w:rsidRPr="00403314">
          <w:rPr>
            <w:rStyle w:val="Hipervnculo"/>
            <w:rFonts w:ascii="Arial" w:hAnsi="Arial" w:cs="Arial"/>
            <w:lang w:eastAsia="es-MX"/>
          </w:rPr>
          <w:t>alonso.rodriguez@ine.mx</w:t>
        </w:r>
      </w:hyperlink>
      <w:r w:rsidR="00053C4D"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lastRenderedPageBreak/>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64797AFB" w14:textId="77777777" w:rsidR="007C6EAC" w:rsidRDefault="007C6EAC"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71493626"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2.1.31. de la Resolución Miscelánea Fiscal para 202</w:t>
      </w:r>
      <w:r w:rsidR="00310C59">
        <w:rPr>
          <w:rFonts w:ascii="Arial" w:hAnsi="Arial" w:cs="Arial"/>
          <w:lang w:val="es-ES_tradnl" w:eastAsia="es-MX"/>
        </w:rPr>
        <w:t>1</w:t>
      </w:r>
      <w:r w:rsidRPr="00F7687E">
        <w:rPr>
          <w:rFonts w:ascii="Arial" w:hAnsi="Arial" w:cs="Arial"/>
          <w:lang w:val="es-ES_tradnl" w:eastAsia="es-MX"/>
        </w:rPr>
        <w:t>, publicada en el Diario Oficial de la Federación el 2</w:t>
      </w:r>
      <w:r w:rsidR="00310C59">
        <w:rPr>
          <w:rFonts w:ascii="Arial" w:hAnsi="Arial" w:cs="Arial"/>
          <w:lang w:val="es-ES_tradnl" w:eastAsia="es-MX"/>
        </w:rPr>
        <w:t>9</w:t>
      </w:r>
      <w:r w:rsidRPr="00F7687E">
        <w:rPr>
          <w:rFonts w:ascii="Arial" w:hAnsi="Arial" w:cs="Arial"/>
          <w:lang w:val="es-ES_tradnl" w:eastAsia="es-MX"/>
        </w:rPr>
        <w:t xml:space="preserve"> de diciembre de 20</w:t>
      </w:r>
      <w:r w:rsidR="00310C59">
        <w:rPr>
          <w:rFonts w:ascii="Arial" w:hAnsi="Arial" w:cs="Arial"/>
          <w:lang w:val="es-ES_tradnl" w:eastAsia="es-MX"/>
        </w:rPr>
        <w:t>20</w:t>
      </w:r>
      <w:r w:rsidRPr="00F7687E">
        <w:rPr>
          <w:rFonts w:ascii="Arial" w:hAnsi="Arial" w:cs="Arial"/>
          <w:lang w:val="es-ES_tradnl" w:eastAsia="es-MX"/>
        </w:rPr>
        <w:t xml:space="preserve">, para los efectos del artículo 32-D, primero, segundo, tercero y séptimo párrafos del Código Fiscal de la Federación, para contrataciones por adquisición de bienes, arrendamientos, prestación de servicios u obra pública, con cargo total o parcial a </w:t>
      </w:r>
      <w:r w:rsidRPr="00F7687E">
        <w:rPr>
          <w:rFonts w:ascii="Arial" w:hAnsi="Arial" w:cs="Arial"/>
          <w:lang w:val="es-ES_tradnl" w:eastAsia="es-MX"/>
        </w:rPr>
        <w:lastRenderedPageBreak/>
        <w:t xml:space="preserve">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46916746" w:rsidR="00053C4D" w:rsidRPr="00E93A97" w:rsidRDefault="00053C4D" w:rsidP="00053C4D">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8C2787">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4D76F0">
        <w:rPr>
          <w:rStyle w:val="Hipervnculo"/>
          <w:rFonts w:ascii="Arial" w:hAnsi="Arial" w:cs="Arial"/>
          <w:lang w:val="es-ES_tradnl" w:eastAsia="es-MX"/>
        </w:rPr>
        <w:t>claudia.mayorga</w:t>
      </w:r>
      <w:r w:rsidR="004D76F0" w:rsidRPr="001B6B01">
        <w:rPr>
          <w:rStyle w:val="Hipervnculo"/>
          <w:rFonts w:ascii="Arial" w:hAnsi="Arial" w:cs="Arial"/>
          <w:lang w:val="es-ES_tradnl" w:eastAsia="es-MX"/>
        </w:rPr>
        <w:t>@ine.mx</w:t>
      </w:r>
      <w:r w:rsidR="004D76F0" w:rsidRPr="001B6B01">
        <w:rPr>
          <w:rFonts w:ascii="Arial" w:hAnsi="Arial" w:cs="Arial"/>
          <w:lang w:val="es-ES_tradnl" w:eastAsia="es-MX"/>
        </w:rPr>
        <w:t xml:space="preserve"> </w:t>
      </w:r>
      <w:r w:rsidR="004D76F0">
        <w:rPr>
          <w:rFonts w:ascii="Arial" w:hAnsi="Arial" w:cs="Arial"/>
          <w:lang w:val="es-ES_tradnl" w:eastAsia="es-MX"/>
        </w:rPr>
        <w:t xml:space="preserve">y </w:t>
      </w:r>
      <w:r w:rsidR="004D76F0" w:rsidRPr="00233395">
        <w:rPr>
          <w:rStyle w:val="Hipervnculo"/>
          <w:rFonts w:ascii="Arial" w:hAnsi="Arial" w:cs="Arial"/>
          <w:lang w:val="es-ES_tradnl" w:eastAsia="es-MX"/>
        </w:rPr>
        <w:t>alonso.rodriguez@ine.mx</w:t>
      </w:r>
    </w:p>
    <w:p w14:paraId="251FFF1A" w14:textId="77777777" w:rsidR="002F0824" w:rsidRPr="006C548F" w:rsidRDefault="002F0824" w:rsidP="002F0824">
      <w:pPr>
        <w:spacing w:before="120" w:after="120"/>
        <w:ind w:left="851"/>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578A3F5E" w14:textId="77777777" w:rsidR="002F0824" w:rsidRPr="006C548F" w:rsidRDefault="002F0824" w:rsidP="002F0824">
      <w:pPr>
        <w:spacing w:before="120" w:after="120"/>
        <w:ind w:left="851"/>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No obstante lo anterior, los licitantes que actualmente operen bajo la modalidad de subcontratación de personal, por encontrarse dentro del plazo establecido en 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publicada en el Diario Oficial de la Federación el 23 de abril de 2021, en lo sucesivo el “Decreto”, deberán proporcionar una carta en la que se comprometen a regularizar la situación del personal que prestará el servicio objeto de la presente contratación, en cumplimiento a lo establecido en el Decreto.</w:t>
      </w:r>
    </w:p>
    <w:p w14:paraId="6DADD874" w14:textId="236FE26D" w:rsidR="002F0824" w:rsidRDefault="002F0824" w:rsidP="002F0824">
      <w:pPr>
        <w:spacing w:before="120" w:after="120"/>
        <w:ind w:left="851"/>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lastRenderedPageBreak/>
        <w:t>Si para la fecha en la que se deba firmar el contrato correspondiente, aún no ha concluido el plazo que otorga el Decreto para llevar a cabo la transferencia de personal, el licitante adjudicado deberá acreditar el cumplimiento de obligaciones en materia de seguridad social a cargo de la empresa con la que tenga subcontratado al personal, adjuntando el contrato correspondiente. Una vez vencido el plazo, deberá acreditar ante el Instituto que ha realizado la transferencia de personal a que refiere el Decreto, mediante el documento que para tal efecto expida el Instituto Mexicano del Seguro Social y la demás que de conformidad con la normatividad aplicable sea necesaria para acreditar la transferencia de personal. Lo anterior, en el entendido de que</w:t>
      </w:r>
      <w:r w:rsidR="007C6EAC">
        <w:rPr>
          <w:rStyle w:val="Hipervnculo"/>
          <w:rFonts w:ascii="Arial" w:hAnsi="Arial" w:cs="Arial"/>
          <w:color w:val="auto"/>
          <w:u w:val="none"/>
          <w:lang w:val="es-ES_tradnl" w:eastAsia="es-MX"/>
        </w:rPr>
        <w:t>,</w:t>
      </w:r>
      <w:r w:rsidRPr="006C548F">
        <w:rPr>
          <w:rStyle w:val="Hipervnculo"/>
          <w:rFonts w:ascii="Arial" w:hAnsi="Arial" w:cs="Arial"/>
          <w:color w:val="auto"/>
          <w:u w:val="none"/>
          <w:lang w:val="es-ES_tradnl" w:eastAsia="es-MX"/>
        </w:rPr>
        <w:t xml:space="preserve"> de no hacerlo, ello será motivo de rescisión del contrato.</w:t>
      </w:r>
    </w:p>
    <w:p w14:paraId="50B59729" w14:textId="1EF38B59" w:rsidR="00053C4D" w:rsidRPr="003707B6" w:rsidRDefault="002F0824" w:rsidP="002F0824">
      <w:pPr>
        <w:spacing w:before="120" w:after="120"/>
        <w:ind w:left="720"/>
        <w:jc w:val="both"/>
        <w:rPr>
          <w:rStyle w:val="Hipervnculo"/>
          <w:rFonts w:ascii="Arial" w:hAnsi="Arial" w:cs="Arial"/>
          <w:color w:val="auto"/>
          <w:u w:val="none"/>
          <w:lang w:val="es-ES_tradnl" w:eastAsia="es-MX"/>
        </w:rPr>
      </w:pPr>
      <w:r w:rsidRPr="00C7365D">
        <w:rPr>
          <w:rStyle w:val="Hipervnculo"/>
          <w:rFonts w:ascii="Arial" w:hAnsi="Arial" w:cs="Arial"/>
          <w:color w:val="auto"/>
          <w:u w:val="none"/>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59888A01" w14:textId="77777777" w:rsidR="00AC0784" w:rsidRPr="006B4BE5" w:rsidRDefault="00AC0784"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9951B9">
      <w:pPr>
        <w:pStyle w:val="Ttulo1"/>
        <w:numPr>
          <w:ilvl w:val="1"/>
          <w:numId w:val="96"/>
        </w:numPr>
        <w:spacing w:before="120" w:after="120"/>
        <w:jc w:val="both"/>
        <w:rPr>
          <w:rFonts w:cs="Arial"/>
          <w:bCs/>
          <w:color w:val="244061" w:themeColor="accent1" w:themeShade="80"/>
          <w:sz w:val="20"/>
        </w:rPr>
      </w:pPr>
      <w:bookmarkStart w:id="846" w:name="_Toc447120332"/>
      <w:bookmarkStart w:id="847" w:name="_Toc452121399"/>
      <w:bookmarkStart w:id="848" w:name="_Toc464498322"/>
      <w:bookmarkStart w:id="849" w:name="_Toc464498727"/>
      <w:bookmarkStart w:id="850" w:name="_Toc487209339"/>
      <w:bookmarkStart w:id="851" w:name="_Toc488428652"/>
      <w:bookmarkStart w:id="852" w:name="_Toc491180980"/>
      <w:bookmarkStart w:id="853" w:name="_Toc492377940"/>
      <w:bookmarkStart w:id="854" w:name="_Toc493501642"/>
      <w:bookmarkStart w:id="855" w:name="_Toc494211601"/>
      <w:bookmarkStart w:id="856" w:name="_Toc496883338"/>
      <w:bookmarkStart w:id="857" w:name="_Toc498523219"/>
      <w:bookmarkStart w:id="858" w:name="_Toc505704897"/>
      <w:bookmarkStart w:id="859" w:name="_Toc510612340"/>
      <w:bookmarkStart w:id="860" w:name="_Toc527963316"/>
      <w:bookmarkStart w:id="861" w:name="_Toc528680703"/>
      <w:bookmarkStart w:id="862" w:name="_Toc25083246"/>
      <w:bookmarkStart w:id="863" w:name="_Toc25841886"/>
      <w:bookmarkStart w:id="864" w:name="_Toc25919731"/>
      <w:bookmarkStart w:id="865" w:name="_Toc26174856"/>
      <w:bookmarkStart w:id="866" w:name="_Toc49502887"/>
      <w:bookmarkStart w:id="867" w:name="_Toc422232856"/>
      <w:bookmarkStart w:id="868" w:name="_Toc427242094"/>
      <w:bookmarkStart w:id="869" w:name="_Toc428879806"/>
      <w:r w:rsidRPr="006B4BE5">
        <w:rPr>
          <w:rFonts w:cs="Arial"/>
          <w:bCs/>
          <w:color w:val="244061" w:themeColor="accent1" w:themeShade="80"/>
          <w:sz w:val="20"/>
        </w:rPr>
        <w:t>Posterior a la firma del contrato, para personas físicas y morales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13706317" w14:textId="77777777" w:rsidR="000F2146" w:rsidRDefault="000F2146" w:rsidP="00F23763">
      <w:pPr>
        <w:ind w:left="709"/>
        <w:jc w:val="both"/>
        <w:rPr>
          <w:rFonts w:ascii="Arial" w:hAnsi="Arial" w:cs="Arial"/>
          <w:lang w:val="es-ES_tradnl"/>
        </w:rPr>
      </w:pPr>
    </w:p>
    <w:p w14:paraId="2058722D" w14:textId="5CE8EF0D" w:rsidR="00F23763" w:rsidRDefault="009951B9" w:rsidP="00F23763">
      <w:pPr>
        <w:ind w:left="709"/>
        <w:jc w:val="both"/>
        <w:rPr>
          <w:rFonts w:ascii="Arial" w:hAnsi="Arial" w:cs="Arial"/>
          <w:bCs/>
          <w:lang w:val="es-ES"/>
        </w:rPr>
      </w:pPr>
      <w:r w:rsidRPr="009951B9">
        <w:rPr>
          <w:rFonts w:ascii="Arial" w:hAnsi="Arial" w:cs="Arial"/>
          <w:bCs/>
          <w:lang w:val="es-ES"/>
        </w:rPr>
        <w:t>Con fundamento en la fracción II artículo 57 del REGLAMENTO, y artículo 125</w:t>
      </w:r>
      <w:r>
        <w:rPr>
          <w:rFonts w:ascii="Arial" w:hAnsi="Arial" w:cs="Arial"/>
          <w:bCs/>
          <w:lang w:val="es-ES"/>
        </w:rPr>
        <w:t xml:space="preserve"> y 127</w:t>
      </w:r>
      <w:r w:rsidRPr="009951B9">
        <w:rPr>
          <w:rFonts w:ascii="Arial" w:hAnsi="Arial" w:cs="Arial"/>
          <w:bCs/>
          <w:lang w:val="es-ES"/>
        </w:rPr>
        <w:t xml:space="preserve"> de las POBALINES, el proveedor deberá presentar la garantía de cumplimiento del contrato, dentro de los 10 (diez) días naturales siguientes a la formalización del contrato, por la cantidad correspondiente al </w:t>
      </w:r>
      <w:r w:rsidRPr="009951B9">
        <w:rPr>
          <w:rFonts w:ascii="Arial" w:hAnsi="Arial" w:cs="Arial"/>
          <w:b/>
          <w:lang w:val="es-ES"/>
        </w:rPr>
        <w:t xml:space="preserve">15% (quince por ciento) </w:t>
      </w:r>
      <w:r w:rsidRPr="009951B9">
        <w:rPr>
          <w:rFonts w:ascii="Arial" w:hAnsi="Arial" w:cs="Arial"/>
          <w:bCs/>
          <w:lang w:val="es-ES"/>
        </w:rPr>
        <w:t>del monto a erogar en el ejercicio fiscal 202</w:t>
      </w:r>
      <w:r>
        <w:rPr>
          <w:rFonts w:ascii="Arial" w:hAnsi="Arial" w:cs="Arial"/>
          <w:bCs/>
          <w:lang w:val="es-ES"/>
        </w:rPr>
        <w:t>1</w:t>
      </w:r>
      <w:r w:rsidRPr="009951B9">
        <w:rPr>
          <w:rFonts w:ascii="Arial" w:hAnsi="Arial" w:cs="Arial"/>
          <w:bCs/>
          <w:lang w:val="es-ES"/>
        </w:rPr>
        <w:t xml:space="preserve"> sin incluir el Impuesto al Valor Agregado, debiendo renovarse por el ejercicio fiscal 202</w:t>
      </w:r>
      <w:r>
        <w:rPr>
          <w:rFonts w:ascii="Arial" w:hAnsi="Arial" w:cs="Arial"/>
          <w:bCs/>
          <w:lang w:val="es-ES"/>
        </w:rPr>
        <w:t>2</w:t>
      </w:r>
      <w:r w:rsidRPr="009951B9">
        <w:rPr>
          <w:rFonts w:ascii="Arial" w:hAnsi="Arial" w:cs="Arial"/>
          <w:bCs/>
          <w:lang w:val="es-ES"/>
        </w:rPr>
        <w:t xml:space="preserve"> por la cantidad respecto del mismo porcentaje sobre el monto a erogar en dicho ejercicio, la cual deberá presentarse a más tardar dentro de los primeros 10 (diez) días naturales del ejercicio fiscal 202</w:t>
      </w:r>
      <w:r>
        <w:rPr>
          <w:rFonts w:ascii="Arial" w:hAnsi="Arial" w:cs="Arial"/>
          <w:bCs/>
          <w:lang w:val="es-ES"/>
        </w:rPr>
        <w:t>2</w:t>
      </w:r>
      <w:r w:rsidRPr="009951B9">
        <w:rPr>
          <w:rFonts w:ascii="Arial" w:hAnsi="Arial" w:cs="Arial"/>
          <w:bCs/>
          <w:lang w:val="es-ES"/>
        </w:rPr>
        <w:t>.</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36401F37"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9951B9" w:rsidRPr="009951B9">
        <w:rPr>
          <w:rFonts w:ascii="Arial" w:hAnsi="Arial" w:cs="Arial"/>
          <w:b/>
          <w:lang w:eastAsia="es-MX"/>
        </w:rPr>
        <w:t xml:space="preserve">dólares americanos </w:t>
      </w:r>
      <w:r w:rsidRPr="000E3E08">
        <w:rPr>
          <w:rFonts w:ascii="Arial" w:hAnsi="Arial" w:cs="Arial"/>
          <w:lang w:eastAsia="es-MX"/>
        </w:rPr>
        <w:t xml:space="preserve">a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(Anexo 9</w:t>
      </w:r>
      <w:r w:rsidRPr="00F61C7D">
        <w:rPr>
          <w:rFonts w:ascii="Arial" w:hAnsi="Arial" w:cs="Arial"/>
          <w:b/>
        </w:rPr>
        <w:t>)</w:t>
      </w:r>
    </w:p>
    <w:p w14:paraId="39C78F96"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Con cheque de caja o certificado expedido a favor del INSTITUTO.</w:t>
      </w:r>
    </w:p>
    <w:p w14:paraId="189DDA12" w14:textId="6AB439A7" w:rsidR="00053C4D" w:rsidRPr="001177D4" w:rsidRDefault="00C20A32" w:rsidP="007D0430">
      <w:pPr>
        <w:spacing w:before="120" w:after="120"/>
        <w:ind w:left="705"/>
        <w:jc w:val="both"/>
        <w:rPr>
          <w:rFonts w:ascii="Arial" w:hAnsi="Arial" w:cs="Arial"/>
          <w:lang w:eastAsia="es-MX"/>
        </w:rPr>
      </w:pPr>
      <w:r w:rsidRPr="00C20A32">
        <w:rPr>
          <w:rFonts w:ascii="Arial" w:hAnsi="Arial" w:cs="Arial"/>
          <w:lang w:eastAsia="es-MX"/>
        </w:rPr>
        <w:t>El criterio con respecto a las obligaciones que se garantizan será divisible, es decir, que en caso de incumplimiento del contrato que motive la rescisión del mismo, la garantía se aplicará sobre el monto de las renovaciones no activadas.</w:t>
      </w:r>
    </w:p>
    <w:p w14:paraId="7AC3A80C" w14:textId="77777777" w:rsidR="00053C4D" w:rsidRDefault="00053C4D" w:rsidP="00053C4D">
      <w:pPr>
        <w:spacing w:before="120" w:after="120"/>
        <w:ind w:left="705"/>
        <w:jc w:val="both"/>
        <w:rPr>
          <w:rFonts w:ascii="Arial" w:hAnsi="Arial" w:cs="Arial"/>
          <w:lang w:eastAsia="es-MX"/>
        </w:rPr>
      </w:pPr>
    </w:p>
    <w:p w14:paraId="68E9BC72" w14:textId="1184C05C" w:rsidR="00C20A32" w:rsidRPr="00C20A32" w:rsidRDefault="0067173A" w:rsidP="00C20A32">
      <w:pPr>
        <w:pStyle w:val="Ttulo1"/>
        <w:numPr>
          <w:ilvl w:val="0"/>
          <w:numId w:val="96"/>
        </w:numPr>
        <w:spacing w:before="120" w:after="120"/>
        <w:jc w:val="both"/>
        <w:rPr>
          <w:rFonts w:cs="Arial"/>
          <w:bCs/>
          <w:color w:val="244061" w:themeColor="accent1" w:themeShade="80"/>
          <w:sz w:val="20"/>
        </w:rPr>
      </w:pPr>
      <w:bookmarkStart w:id="870" w:name="_Toc510612341"/>
      <w:bookmarkStart w:id="871" w:name="_Toc24391070"/>
      <w:bookmarkStart w:id="872" w:name="_Toc49502888"/>
      <w:bookmarkStart w:id="873" w:name="_Toc434004124"/>
      <w:bookmarkStart w:id="874" w:name="_Toc510612343"/>
      <w:bookmarkEnd w:id="428"/>
      <w:bookmarkEnd w:id="583"/>
      <w:bookmarkEnd w:id="584"/>
      <w:bookmarkEnd w:id="585"/>
      <w:bookmarkEnd w:id="586"/>
      <w:bookmarkEnd w:id="587"/>
      <w:bookmarkEnd w:id="588"/>
      <w:bookmarkEnd w:id="589"/>
      <w:bookmarkEnd w:id="590"/>
      <w:bookmarkEnd w:id="591"/>
      <w:bookmarkEnd w:id="592"/>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67"/>
      <w:bookmarkEnd w:id="868"/>
      <w:bookmarkEnd w:id="869"/>
      <w:r w:rsidRPr="00EF442E">
        <w:rPr>
          <w:rFonts w:cs="Arial"/>
          <w:bCs/>
          <w:color w:val="244061" w:themeColor="accent1" w:themeShade="80"/>
          <w:sz w:val="20"/>
        </w:rPr>
        <w:t>PENAS CONVENCIONALES</w:t>
      </w:r>
      <w:bookmarkStart w:id="875" w:name="_Toc527963318"/>
      <w:bookmarkStart w:id="876" w:name="_Toc528680705"/>
      <w:bookmarkEnd w:id="870"/>
      <w:bookmarkEnd w:id="871"/>
      <w:bookmarkEnd w:id="872"/>
      <w:r>
        <w:rPr>
          <w:rFonts w:cs="Arial"/>
          <w:bCs/>
          <w:color w:val="244061" w:themeColor="accent1" w:themeShade="80"/>
          <w:sz w:val="20"/>
        </w:rPr>
        <w:t xml:space="preserve"> </w:t>
      </w:r>
      <w:bookmarkEnd w:id="875"/>
      <w:bookmarkEnd w:id="876"/>
    </w:p>
    <w:p w14:paraId="1B75EAA1" w14:textId="59DD0F11" w:rsidR="00C20A32" w:rsidRPr="00325225" w:rsidRDefault="00C20A32" w:rsidP="00310C59">
      <w:pPr>
        <w:ind w:left="708"/>
        <w:jc w:val="both"/>
        <w:rPr>
          <w:rFonts w:ascii="Arial" w:hAnsi="Arial" w:cs="Arial"/>
          <w:lang w:eastAsia="es-MX"/>
        </w:rPr>
      </w:pPr>
      <w:r w:rsidRPr="00C20A32">
        <w:rPr>
          <w:rFonts w:ascii="Arial" w:hAnsi="Arial" w:cs="Arial"/>
          <w:color w:val="000000"/>
          <w:lang w:eastAsia="es-MX"/>
        </w:rPr>
        <w:t xml:space="preserve">De conformidad con el artículo 62 del REGLAMENTO y 145 de las POBALINES, si el PROVEEDOR incurriera en algún atraso en los plazos establecidos para la renovación del </w:t>
      </w:r>
      <w:r w:rsidRPr="00C20A32">
        <w:rPr>
          <w:rFonts w:ascii="Arial" w:hAnsi="Arial" w:cs="Arial"/>
          <w:color w:val="000000"/>
          <w:lang w:eastAsia="es-MX"/>
        </w:rPr>
        <w:lastRenderedPageBreak/>
        <w:t xml:space="preserve">soporte y mantenimiento de las licencias solicitadas en el numeral </w:t>
      </w:r>
      <w:r w:rsidRPr="00C20A32">
        <w:rPr>
          <w:rFonts w:ascii="Arial" w:hAnsi="Arial" w:cs="Arial"/>
          <w:b/>
          <w:bCs/>
          <w:color w:val="000000"/>
          <w:lang w:eastAsia="es-MX"/>
        </w:rPr>
        <w:t xml:space="preserve">3.1.1 “Servicio de renovación del soporte y mantenimiento a las licencias </w:t>
      </w:r>
      <w:proofErr w:type="spellStart"/>
      <w:r w:rsidRPr="00C20A32">
        <w:rPr>
          <w:rFonts w:ascii="Arial" w:hAnsi="Arial" w:cs="Arial"/>
          <w:b/>
          <w:bCs/>
          <w:color w:val="000000"/>
          <w:lang w:eastAsia="es-MX"/>
        </w:rPr>
        <w:t>Tableau</w:t>
      </w:r>
      <w:proofErr w:type="spellEnd"/>
      <w:r w:rsidRPr="00C20A32">
        <w:rPr>
          <w:rFonts w:ascii="Arial" w:hAnsi="Arial" w:cs="Arial"/>
          <w:b/>
          <w:bCs/>
          <w:color w:val="000000"/>
          <w:lang w:eastAsia="es-MX"/>
        </w:rPr>
        <w:t xml:space="preserve"> Server y </w:t>
      </w:r>
      <w:proofErr w:type="spellStart"/>
      <w:r w:rsidRPr="00C20A32">
        <w:rPr>
          <w:rFonts w:ascii="Arial" w:hAnsi="Arial" w:cs="Arial"/>
          <w:b/>
          <w:bCs/>
          <w:color w:val="000000"/>
          <w:lang w:eastAsia="es-MX"/>
        </w:rPr>
        <w:t>Tableau</w:t>
      </w:r>
      <w:proofErr w:type="spellEnd"/>
      <w:r w:rsidRPr="00C20A32">
        <w:rPr>
          <w:rFonts w:ascii="Arial" w:hAnsi="Arial" w:cs="Arial"/>
          <w:b/>
          <w:bCs/>
          <w:color w:val="000000"/>
          <w:lang w:eastAsia="es-MX"/>
        </w:rPr>
        <w:t xml:space="preserve"> Desktop”</w:t>
      </w:r>
      <w:r w:rsidRPr="00C20A32">
        <w:rPr>
          <w:rFonts w:ascii="Arial" w:hAnsi="Arial" w:cs="Arial"/>
          <w:color w:val="000000"/>
          <w:lang w:eastAsia="es-MX"/>
        </w:rPr>
        <w:t xml:space="preserve"> junto con la presentación de los entregables señalados en numeral </w:t>
      </w:r>
      <w:r w:rsidRPr="00C20A32">
        <w:rPr>
          <w:rFonts w:ascii="Arial" w:hAnsi="Arial" w:cs="Arial"/>
          <w:b/>
          <w:bCs/>
          <w:color w:val="000000"/>
          <w:lang w:eastAsia="es-MX"/>
        </w:rPr>
        <w:t>3.1.5 “Entregables”</w:t>
      </w:r>
      <w:r w:rsidRPr="00C20A32">
        <w:rPr>
          <w:rFonts w:ascii="Arial" w:hAnsi="Arial" w:cs="Arial"/>
          <w:color w:val="000000"/>
          <w:lang w:eastAsia="es-MX"/>
        </w:rPr>
        <w:t xml:space="preserve"> del Anexo 1 “Especificaciones técnicas”, le será aplicable una pena convencional del 1</w:t>
      </w:r>
      <w:r w:rsidRPr="00325225">
        <w:rPr>
          <w:rFonts w:ascii="Arial" w:hAnsi="Arial" w:cs="Arial"/>
          <w:color w:val="000000"/>
          <w:lang w:eastAsia="es-MX"/>
        </w:rPr>
        <w:t xml:space="preserve">% (uno por ciento) por cada día </w:t>
      </w:r>
      <w:r w:rsidR="00325225" w:rsidRPr="00325225">
        <w:rPr>
          <w:rFonts w:ascii="Arial" w:hAnsi="Arial" w:cs="Arial"/>
          <w:color w:val="000000"/>
          <w:lang w:eastAsia="es-MX"/>
        </w:rPr>
        <w:t>hábil</w:t>
      </w:r>
      <w:r w:rsidRPr="00325225">
        <w:rPr>
          <w:rFonts w:ascii="Arial" w:hAnsi="Arial" w:cs="Arial"/>
          <w:color w:val="000000"/>
          <w:lang w:eastAsia="es-MX"/>
        </w:rPr>
        <w:t xml:space="preserve"> de atraso, calculado sobre el monto </w:t>
      </w:r>
      <w:r w:rsidR="00325225" w:rsidRPr="00325225">
        <w:rPr>
          <w:rFonts w:ascii="Arial" w:hAnsi="Arial" w:cs="Arial"/>
          <w:lang w:eastAsia="es-MX"/>
        </w:rPr>
        <w:t>de las renovaciones</w:t>
      </w:r>
      <w:r w:rsidR="00325225">
        <w:rPr>
          <w:rFonts w:ascii="Arial" w:hAnsi="Arial" w:cs="Arial"/>
          <w:lang w:eastAsia="es-MX"/>
        </w:rPr>
        <w:t xml:space="preserve"> </w:t>
      </w:r>
      <w:r w:rsidR="00325225" w:rsidRPr="00325225">
        <w:rPr>
          <w:rFonts w:ascii="Arial" w:hAnsi="Arial" w:cs="Arial"/>
          <w:lang w:eastAsia="es-MX"/>
        </w:rPr>
        <w:t>no activadas</w:t>
      </w:r>
      <w:r w:rsidRPr="00325225">
        <w:rPr>
          <w:rFonts w:ascii="Arial" w:hAnsi="Arial" w:cs="Arial"/>
          <w:lang w:eastAsia="es-MX"/>
        </w:rPr>
        <w:t xml:space="preserve"> oportunamente.</w:t>
      </w:r>
    </w:p>
    <w:p w14:paraId="65BD79A7" w14:textId="0588338F" w:rsidR="00C06BB2" w:rsidRDefault="00C06BB2" w:rsidP="000668F4">
      <w:pPr>
        <w:tabs>
          <w:tab w:val="left" w:pos="426"/>
        </w:tabs>
        <w:spacing w:before="120" w:line="276" w:lineRule="auto"/>
        <w:ind w:left="705"/>
        <w:jc w:val="both"/>
        <w:rPr>
          <w:rFonts w:ascii="Arial" w:hAnsi="Arial" w:cs="Arial"/>
        </w:rPr>
      </w:pPr>
      <w:r w:rsidRPr="00325225">
        <w:rPr>
          <w:rFonts w:ascii="Arial" w:hAnsi="Arial" w:cs="Arial"/>
        </w:rPr>
        <w:t xml:space="preserve">El límite máximo de penas convencionales que podrá </w:t>
      </w:r>
      <w:r w:rsidRPr="00D62ECC">
        <w:rPr>
          <w:rFonts w:ascii="Arial" w:hAnsi="Arial" w:cs="Arial"/>
        </w:rPr>
        <w:t xml:space="preserve">aplicarse al </w:t>
      </w:r>
      <w:r w:rsidR="00310C59" w:rsidRPr="00D62ECC">
        <w:rPr>
          <w:rFonts w:ascii="Arial" w:hAnsi="Arial" w:cs="Arial"/>
        </w:rPr>
        <w:t>PROVEEDOR</w:t>
      </w:r>
      <w:r w:rsidRPr="00D62ECC">
        <w:rPr>
          <w:rFonts w:ascii="Arial" w:hAnsi="Arial" w:cs="Arial"/>
        </w:rPr>
        <w:t xml:space="preserve"> será hasta por el monto de la garantía de cumplimiento del contrato, después de lo cual el INSTITUTO podrá iniciar el procedimiento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7A903E6F"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9951B9">
      <w:pPr>
        <w:pStyle w:val="Ttulo1"/>
        <w:numPr>
          <w:ilvl w:val="0"/>
          <w:numId w:val="96"/>
        </w:numPr>
        <w:spacing w:before="120" w:after="120"/>
        <w:ind w:left="703"/>
        <w:jc w:val="both"/>
        <w:rPr>
          <w:rFonts w:cs="Arial"/>
          <w:bCs/>
          <w:color w:val="244061" w:themeColor="accent1" w:themeShade="80"/>
          <w:sz w:val="20"/>
        </w:rPr>
      </w:pPr>
      <w:bookmarkStart w:id="877" w:name="_Toc49502890"/>
      <w:r w:rsidRPr="006B4BE5">
        <w:rPr>
          <w:rFonts w:cs="Arial"/>
          <w:bCs/>
          <w:color w:val="244061" w:themeColor="accent1" w:themeShade="80"/>
          <w:sz w:val="20"/>
        </w:rPr>
        <w:t>DEDUCCIONES</w:t>
      </w:r>
      <w:bookmarkEnd w:id="873"/>
      <w:bookmarkEnd w:id="874"/>
      <w:bookmarkEnd w:id="877"/>
    </w:p>
    <w:p w14:paraId="7A327674" w14:textId="77777777"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9951B9">
      <w:pPr>
        <w:pStyle w:val="Ttulo1"/>
        <w:numPr>
          <w:ilvl w:val="0"/>
          <w:numId w:val="96"/>
        </w:numPr>
        <w:spacing w:after="120"/>
        <w:ind w:left="703"/>
        <w:jc w:val="both"/>
        <w:rPr>
          <w:rFonts w:cs="Arial"/>
          <w:bCs/>
          <w:color w:val="1F4E79"/>
          <w:sz w:val="20"/>
        </w:rPr>
      </w:pPr>
      <w:r w:rsidRPr="006B4BE5">
        <w:rPr>
          <w:rFonts w:cs="Arial"/>
          <w:bCs/>
          <w:color w:val="244061" w:themeColor="accent1" w:themeShade="80"/>
          <w:sz w:val="20"/>
        </w:rPr>
        <w:tab/>
      </w:r>
      <w:bookmarkStart w:id="878" w:name="_Toc498523222"/>
      <w:bookmarkStart w:id="879" w:name="_Toc511148483"/>
      <w:bookmarkStart w:id="880" w:name="_Toc49502891"/>
      <w:r w:rsidR="00115898" w:rsidRPr="006375EC">
        <w:rPr>
          <w:rFonts w:cs="Arial"/>
          <w:bCs/>
          <w:color w:val="1F4E79"/>
          <w:sz w:val="20"/>
        </w:rPr>
        <w:t>PRÓRROGAS</w:t>
      </w:r>
      <w:bookmarkEnd w:id="878"/>
      <w:r w:rsidR="00115898" w:rsidRPr="006375EC">
        <w:rPr>
          <w:rFonts w:cs="Arial"/>
          <w:bCs/>
          <w:color w:val="1F4E79"/>
          <w:sz w:val="20"/>
        </w:rPr>
        <w:t>.</w:t>
      </w:r>
      <w:bookmarkEnd w:id="879"/>
      <w:bookmarkEnd w:id="880"/>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9951B9">
      <w:pPr>
        <w:pStyle w:val="Ttulo1"/>
        <w:numPr>
          <w:ilvl w:val="0"/>
          <w:numId w:val="96"/>
        </w:numPr>
        <w:jc w:val="both"/>
        <w:rPr>
          <w:rFonts w:cs="Arial"/>
          <w:bCs/>
          <w:color w:val="1F4E79"/>
          <w:sz w:val="20"/>
        </w:rPr>
      </w:pPr>
      <w:bookmarkStart w:id="881" w:name="_Toc434004125"/>
      <w:bookmarkStart w:id="882" w:name="_Toc498523223"/>
      <w:bookmarkStart w:id="883" w:name="_Toc511148484"/>
      <w:bookmarkStart w:id="884" w:name="_Toc49502892"/>
      <w:r w:rsidRPr="006375EC">
        <w:rPr>
          <w:rFonts w:cs="Arial"/>
          <w:bCs/>
          <w:color w:val="1F4E79"/>
          <w:sz w:val="20"/>
        </w:rPr>
        <w:t>TERMINACIÓN ANTICIPADA DEL CONTRATO</w:t>
      </w:r>
      <w:bookmarkEnd w:id="881"/>
      <w:bookmarkEnd w:id="882"/>
      <w:r w:rsidRPr="006375EC">
        <w:rPr>
          <w:rFonts w:cs="Arial"/>
          <w:bCs/>
          <w:color w:val="1F4E79"/>
          <w:sz w:val="20"/>
        </w:rPr>
        <w:t>.</w:t>
      </w:r>
      <w:bookmarkEnd w:id="883"/>
      <w:bookmarkEnd w:id="884"/>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6F4B2B21"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D41C16">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lastRenderedPageBreak/>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9951B9">
      <w:pPr>
        <w:pStyle w:val="Ttulo1"/>
        <w:numPr>
          <w:ilvl w:val="0"/>
          <w:numId w:val="96"/>
        </w:numPr>
        <w:jc w:val="both"/>
        <w:rPr>
          <w:rFonts w:cs="Arial"/>
          <w:bCs/>
          <w:color w:val="1F4E79"/>
          <w:sz w:val="20"/>
        </w:rPr>
      </w:pPr>
      <w:bookmarkStart w:id="885" w:name="_Toc309618084"/>
      <w:bookmarkStart w:id="886" w:name="_Toc314085336"/>
      <w:bookmarkStart w:id="887" w:name="_Toc314086234"/>
      <w:bookmarkStart w:id="888" w:name="_Toc314094157"/>
      <w:bookmarkStart w:id="889" w:name="_Toc434004126"/>
      <w:bookmarkStart w:id="890" w:name="_Toc498523224"/>
      <w:bookmarkStart w:id="891" w:name="_Toc511148485"/>
      <w:bookmarkStart w:id="892" w:name="_Toc49502893"/>
      <w:r w:rsidRPr="006375EC">
        <w:rPr>
          <w:rFonts w:cs="Arial"/>
          <w:bCs/>
          <w:color w:val="1F4E79"/>
          <w:sz w:val="20"/>
        </w:rPr>
        <w:t>RESCISIÓN DEL CONTRATO</w:t>
      </w:r>
      <w:bookmarkEnd w:id="885"/>
      <w:bookmarkEnd w:id="886"/>
      <w:bookmarkEnd w:id="887"/>
      <w:bookmarkEnd w:id="888"/>
      <w:bookmarkEnd w:id="889"/>
      <w:bookmarkEnd w:id="890"/>
      <w:r w:rsidRPr="006375EC">
        <w:rPr>
          <w:rFonts w:cs="Arial"/>
          <w:bCs/>
          <w:color w:val="1F4E79"/>
          <w:sz w:val="20"/>
        </w:rPr>
        <w:t>.</w:t>
      </w:r>
      <w:bookmarkEnd w:id="891"/>
      <w:bookmarkEnd w:id="892"/>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9951B9">
      <w:pPr>
        <w:pStyle w:val="Ttulo1"/>
        <w:numPr>
          <w:ilvl w:val="0"/>
          <w:numId w:val="96"/>
        </w:numPr>
        <w:jc w:val="both"/>
        <w:rPr>
          <w:rFonts w:cs="Arial"/>
          <w:color w:val="7F7F7F"/>
          <w:kern w:val="32"/>
          <w:sz w:val="20"/>
        </w:rPr>
      </w:pPr>
      <w:bookmarkStart w:id="893" w:name="_Toc434004127"/>
      <w:bookmarkStart w:id="894" w:name="_Toc498523225"/>
      <w:bookmarkStart w:id="895" w:name="_Toc511148486"/>
      <w:bookmarkStart w:id="896" w:name="_Toc49502894"/>
      <w:r w:rsidRPr="006375EC">
        <w:rPr>
          <w:rFonts w:cs="Arial"/>
          <w:bCs/>
          <w:color w:val="1F4E79"/>
          <w:sz w:val="20"/>
        </w:rPr>
        <w:t>MODIFICACIONES AL CONTRATO Y CANTIDADES ADICIONALES QUE PODRÁN CONTRATARSE</w:t>
      </w:r>
      <w:bookmarkEnd w:id="893"/>
      <w:bookmarkEnd w:id="894"/>
      <w:r w:rsidRPr="006375EC">
        <w:rPr>
          <w:rFonts w:cs="Arial"/>
          <w:bCs/>
          <w:color w:val="1F4E79"/>
          <w:sz w:val="20"/>
        </w:rPr>
        <w:t>.</w:t>
      </w:r>
      <w:bookmarkEnd w:id="895"/>
      <w:bookmarkEnd w:id="896"/>
    </w:p>
    <w:p w14:paraId="7D4E3495" w14:textId="3F0F8A31"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w:t>
      </w:r>
      <w:r w:rsidRPr="00677CB9">
        <w:rPr>
          <w:rFonts w:ascii="Arial" w:hAnsi="Arial" w:cs="Arial"/>
        </w:rPr>
        <w:lastRenderedPageBreak/>
        <w:t>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9951B9">
      <w:pPr>
        <w:pStyle w:val="Ttulo1"/>
        <w:numPr>
          <w:ilvl w:val="0"/>
          <w:numId w:val="96"/>
        </w:numPr>
        <w:jc w:val="both"/>
        <w:rPr>
          <w:rFonts w:cs="Arial"/>
          <w:bCs/>
          <w:color w:val="1F4E79"/>
          <w:sz w:val="20"/>
        </w:rPr>
      </w:pPr>
      <w:bookmarkStart w:id="897" w:name="_Toc287290904"/>
      <w:bookmarkStart w:id="898" w:name="_Toc298407635"/>
      <w:bookmarkStart w:id="899" w:name="_Toc303777776"/>
      <w:bookmarkStart w:id="900" w:name="_Toc309618086"/>
      <w:bookmarkStart w:id="901" w:name="_Toc314085338"/>
      <w:bookmarkStart w:id="902" w:name="_Toc314086236"/>
      <w:bookmarkStart w:id="903" w:name="_Toc314094159"/>
      <w:bookmarkStart w:id="904" w:name="_Toc434004128"/>
      <w:bookmarkStart w:id="905" w:name="_Toc498523226"/>
      <w:bookmarkStart w:id="906" w:name="_Toc511148487"/>
      <w:bookmarkStart w:id="907" w:name="_Toc49502895"/>
      <w:r w:rsidRPr="006375EC">
        <w:rPr>
          <w:rFonts w:cs="Arial"/>
          <w:bCs/>
          <w:color w:val="1F4E79"/>
          <w:sz w:val="20"/>
        </w:rPr>
        <w:t xml:space="preserve">CAUSAS PARA DESECHAR LAS PROPOSICIONES; DECLARACIÓN DE INVITACIÓN DESIERTA Y CANCELACIÓN DE </w:t>
      </w:r>
      <w:bookmarkEnd w:id="897"/>
      <w:bookmarkEnd w:id="898"/>
      <w:bookmarkEnd w:id="899"/>
      <w:bookmarkEnd w:id="900"/>
      <w:bookmarkEnd w:id="901"/>
      <w:bookmarkEnd w:id="902"/>
      <w:bookmarkEnd w:id="903"/>
      <w:bookmarkEnd w:id="904"/>
      <w:bookmarkEnd w:id="905"/>
      <w:r w:rsidRPr="006375EC">
        <w:rPr>
          <w:rFonts w:cs="Arial"/>
          <w:bCs/>
          <w:color w:val="1F4E79"/>
          <w:sz w:val="20"/>
        </w:rPr>
        <w:t>INVITACIÓN.</w:t>
      </w:r>
      <w:bookmarkEnd w:id="906"/>
      <w:bookmarkEnd w:id="907"/>
    </w:p>
    <w:p w14:paraId="071D0D8B" w14:textId="77777777" w:rsidR="00115898" w:rsidRPr="00F452E3" w:rsidRDefault="00115898" w:rsidP="009951B9">
      <w:pPr>
        <w:pStyle w:val="Ttulo1"/>
        <w:numPr>
          <w:ilvl w:val="1"/>
          <w:numId w:val="96"/>
        </w:numPr>
        <w:spacing w:before="120" w:after="120"/>
        <w:jc w:val="both"/>
        <w:rPr>
          <w:rFonts w:cs="Arial"/>
          <w:bCs/>
          <w:color w:val="1F4E79"/>
          <w:sz w:val="20"/>
        </w:rPr>
      </w:pPr>
      <w:bookmarkStart w:id="908" w:name="_Toc287290905"/>
      <w:bookmarkStart w:id="909" w:name="_Toc294270262"/>
      <w:bookmarkStart w:id="910" w:name="_Toc298407636"/>
      <w:bookmarkStart w:id="911" w:name="_Toc301965405"/>
      <w:bookmarkStart w:id="912" w:name="_Toc301965572"/>
      <w:bookmarkStart w:id="913" w:name="_Toc307995595"/>
      <w:bookmarkStart w:id="914" w:name="_Toc308181774"/>
      <w:bookmarkStart w:id="915" w:name="_Toc309618087"/>
      <w:bookmarkStart w:id="916" w:name="_Toc314030221"/>
      <w:bookmarkStart w:id="917" w:name="_Toc314085339"/>
      <w:bookmarkStart w:id="918" w:name="_Toc314086097"/>
      <w:bookmarkStart w:id="919" w:name="_Toc314086237"/>
      <w:bookmarkStart w:id="920" w:name="_Toc314094160"/>
      <w:bookmarkStart w:id="921" w:name="_Toc314804581"/>
      <w:bookmarkStart w:id="922" w:name="_Toc315905529"/>
      <w:bookmarkStart w:id="923" w:name="_Toc316315445"/>
      <w:bookmarkStart w:id="924" w:name="_Toc316316331"/>
      <w:bookmarkStart w:id="925" w:name="_Toc327181279"/>
      <w:bookmarkStart w:id="926" w:name="_Toc329602595"/>
      <w:bookmarkStart w:id="927" w:name="_Toc382993277"/>
      <w:bookmarkStart w:id="928" w:name="_Toc390246841"/>
      <w:bookmarkStart w:id="929" w:name="_Toc390699260"/>
      <w:bookmarkStart w:id="930" w:name="_Toc396148616"/>
      <w:bookmarkStart w:id="931" w:name="_Toc405207202"/>
      <w:bookmarkStart w:id="932" w:name="_Toc414448139"/>
      <w:bookmarkStart w:id="933" w:name="_Toc434004010"/>
      <w:bookmarkStart w:id="934" w:name="_Toc434004129"/>
      <w:bookmarkStart w:id="935" w:name="_Toc464498329"/>
      <w:bookmarkStart w:id="936" w:name="_Toc464498734"/>
      <w:bookmarkStart w:id="937" w:name="_Toc487209348"/>
      <w:bookmarkStart w:id="938" w:name="_Toc488428662"/>
      <w:bookmarkStart w:id="939" w:name="_Toc491180988"/>
      <w:bookmarkStart w:id="940" w:name="_Toc492377950"/>
      <w:bookmarkStart w:id="941" w:name="_Toc493501652"/>
      <w:bookmarkStart w:id="942" w:name="_Toc494211610"/>
      <w:bookmarkStart w:id="943" w:name="_Toc496883346"/>
      <w:bookmarkStart w:id="944" w:name="_Toc498523227"/>
      <w:bookmarkStart w:id="945" w:name="_Toc510450899"/>
      <w:bookmarkStart w:id="946" w:name="_Toc511148488"/>
      <w:bookmarkStart w:id="947" w:name="_Toc527963325"/>
      <w:bookmarkStart w:id="948" w:name="_Toc528680712"/>
      <w:bookmarkStart w:id="949" w:name="_Toc25083255"/>
      <w:bookmarkStart w:id="950" w:name="_Toc25841894"/>
      <w:bookmarkStart w:id="951" w:name="_Toc25919742"/>
      <w:bookmarkStart w:id="952" w:name="_Toc26174866"/>
      <w:bookmarkStart w:id="953" w:name="_Toc49502896"/>
      <w:r w:rsidRPr="00F452E3">
        <w:rPr>
          <w:rFonts w:cs="Arial"/>
          <w:bCs/>
          <w:color w:val="1F4E79"/>
          <w:sz w:val="20"/>
        </w:rPr>
        <w:t>Causas para desechar las proposiciones.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954"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954"/>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77777777"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27ECFC78" w14:textId="37B8F324" w:rsidR="00C55F08" w:rsidRPr="00843F30"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3CAC8348"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lastRenderedPageBreak/>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9951B9">
      <w:pPr>
        <w:pStyle w:val="Ttulo1"/>
        <w:numPr>
          <w:ilvl w:val="1"/>
          <w:numId w:val="96"/>
        </w:numPr>
        <w:jc w:val="both"/>
        <w:rPr>
          <w:rFonts w:cs="Arial"/>
          <w:bCs/>
          <w:color w:val="1F4E79"/>
          <w:sz w:val="20"/>
        </w:rPr>
      </w:pPr>
      <w:bookmarkStart w:id="955" w:name="_Toc287290906"/>
      <w:bookmarkStart w:id="956" w:name="_Toc292192868"/>
      <w:bookmarkStart w:id="957" w:name="_Toc294270263"/>
      <w:bookmarkStart w:id="958" w:name="_Toc298407637"/>
      <w:bookmarkStart w:id="959" w:name="_Toc301965406"/>
      <w:bookmarkStart w:id="960" w:name="_Toc301965573"/>
      <w:bookmarkStart w:id="961" w:name="_Toc307995596"/>
      <w:bookmarkStart w:id="962" w:name="_Toc308181775"/>
      <w:bookmarkStart w:id="963" w:name="_Toc309618088"/>
      <w:bookmarkStart w:id="964" w:name="_Toc314030222"/>
      <w:bookmarkStart w:id="965" w:name="_Toc314085340"/>
      <w:bookmarkStart w:id="966" w:name="_Toc314086098"/>
      <w:bookmarkStart w:id="967" w:name="_Toc314086238"/>
      <w:bookmarkStart w:id="968" w:name="_Toc314094161"/>
      <w:bookmarkStart w:id="969" w:name="_Toc314804582"/>
      <w:bookmarkStart w:id="970" w:name="_Toc315905530"/>
      <w:bookmarkStart w:id="971" w:name="_Toc316315446"/>
      <w:bookmarkStart w:id="972" w:name="_Toc316316332"/>
      <w:bookmarkStart w:id="973" w:name="_Toc327181280"/>
      <w:bookmarkStart w:id="974" w:name="_Toc329602596"/>
      <w:bookmarkStart w:id="975" w:name="_Toc382993278"/>
      <w:bookmarkStart w:id="976" w:name="_Toc390246842"/>
      <w:bookmarkStart w:id="977" w:name="_Toc390699261"/>
      <w:bookmarkStart w:id="978" w:name="_Toc396148617"/>
      <w:bookmarkStart w:id="979" w:name="_Toc405207203"/>
      <w:bookmarkStart w:id="980" w:name="_Toc414448140"/>
      <w:bookmarkStart w:id="981" w:name="_Toc434004011"/>
      <w:bookmarkStart w:id="982" w:name="_Toc434004130"/>
      <w:bookmarkStart w:id="983" w:name="_Toc464498330"/>
      <w:bookmarkStart w:id="984" w:name="_Toc464498735"/>
      <w:bookmarkStart w:id="985" w:name="_Toc487209349"/>
      <w:bookmarkStart w:id="986" w:name="_Toc488428663"/>
      <w:bookmarkStart w:id="987" w:name="_Toc491180989"/>
      <w:bookmarkStart w:id="988" w:name="_Toc492377951"/>
      <w:bookmarkStart w:id="989" w:name="_Toc493501653"/>
      <w:bookmarkStart w:id="990" w:name="_Toc494211611"/>
      <w:bookmarkStart w:id="991" w:name="_Toc496883347"/>
      <w:bookmarkStart w:id="992" w:name="_Toc498523228"/>
      <w:bookmarkStart w:id="993" w:name="_Toc510450900"/>
      <w:bookmarkStart w:id="994" w:name="_Toc511148489"/>
      <w:bookmarkStart w:id="995" w:name="_Toc527963326"/>
      <w:bookmarkStart w:id="996" w:name="_Toc528680713"/>
      <w:bookmarkStart w:id="997" w:name="_Toc25083256"/>
      <w:bookmarkStart w:id="998" w:name="_Toc25841895"/>
      <w:bookmarkStart w:id="999" w:name="_Toc25919743"/>
      <w:bookmarkStart w:id="1000" w:name="_Toc26174867"/>
      <w:bookmarkStart w:id="1001" w:name="_Toc49502897"/>
      <w:r w:rsidRPr="00971383">
        <w:rPr>
          <w:rFonts w:cs="Arial"/>
          <w:bCs/>
          <w:color w:val="1F4E79"/>
          <w:sz w:val="20"/>
        </w:rPr>
        <w:t>Declaración de procedimiento desierto.</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02" w:name="_Toc288637095"/>
      <w:bookmarkStart w:id="1003" w:name="_Toc288651033"/>
      <w:bookmarkStart w:id="1004" w:name="_Toc288678531"/>
      <w:bookmarkStart w:id="1005" w:name="_Toc292192869"/>
      <w:bookmarkStart w:id="1006" w:name="_Toc298407638"/>
      <w:bookmarkStart w:id="1007" w:name="_Toc301965407"/>
      <w:bookmarkStart w:id="1008" w:name="_Toc301965574"/>
      <w:bookmarkStart w:id="1009" w:name="_Toc307995597"/>
      <w:bookmarkStart w:id="1010" w:name="_Toc308181776"/>
      <w:bookmarkStart w:id="1011" w:name="_Toc309618089"/>
      <w:bookmarkStart w:id="1012" w:name="_Toc287290911"/>
      <w:bookmarkStart w:id="1013" w:name="_Toc314030223"/>
      <w:bookmarkStart w:id="1014" w:name="_Toc314085341"/>
      <w:bookmarkStart w:id="1015" w:name="_Toc314086099"/>
      <w:bookmarkStart w:id="1016" w:name="_Toc314086239"/>
      <w:bookmarkStart w:id="1017" w:name="_Toc314094162"/>
      <w:bookmarkStart w:id="1018" w:name="_Toc314804583"/>
      <w:bookmarkStart w:id="1019" w:name="_Toc315905531"/>
      <w:bookmarkStart w:id="1020" w:name="_Toc316315447"/>
      <w:bookmarkStart w:id="1021" w:name="_Toc316316333"/>
      <w:bookmarkStart w:id="1022" w:name="_Toc327181281"/>
      <w:bookmarkStart w:id="1023"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9951B9">
      <w:pPr>
        <w:pStyle w:val="Ttulo1"/>
        <w:numPr>
          <w:ilvl w:val="1"/>
          <w:numId w:val="96"/>
        </w:numPr>
        <w:jc w:val="both"/>
        <w:rPr>
          <w:rFonts w:cs="Arial"/>
          <w:bCs/>
          <w:color w:val="1F4E79"/>
          <w:sz w:val="20"/>
        </w:rPr>
      </w:pPr>
      <w:bookmarkStart w:id="1024" w:name="_Toc382993279"/>
      <w:bookmarkStart w:id="1025" w:name="_Toc390246843"/>
      <w:bookmarkStart w:id="1026" w:name="_Toc390699262"/>
      <w:bookmarkStart w:id="1027" w:name="_Toc396148618"/>
      <w:bookmarkStart w:id="1028" w:name="_Toc405207204"/>
      <w:bookmarkStart w:id="1029" w:name="_Toc414448141"/>
      <w:bookmarkStart w:id="1030" w:name="_Toc434004012"/>
      <w:bookmarkStart w:id="1031" w:name="_Toc434004131"/>
      <w:bookmarkStart w:id="1032" w:name="_Toc464498331"/>
      <w:bookmarkStart w:id="1033" w:name="_Toc464498736"/>
      <w:bookmarkStart w:id="1034" w:name="_Toc487209350"/>
      <w:bookmarkStart w:id="1035" w:name="_Toc488428664"/>
      <w:bookmarkStart w:id="1036" w:name="_Toc491180990"/>
      <w:bookmarkStart w:id="1037" w:name="_Toc492377952"/>
      <w:bookmarkStart w:id="1038" w:name="_Toc493501654"/>
      <w:bookmarkStart w:id="1039" w:name="_Toc494211612"/>
      <w:bookmarkStart w:id="1040" w:name="_Toc496883348"/>
      <w:bookmarkStart w:id="1041" w:name="_Toc498523229"/>
      <w:bookmarkStart w:id="1042" w:name="_Toc510450901"/>
      <w:bookmarkStart w:id="1043" w:name="_Toc511148490"/>
      <w:bookmarkStart w:id="1044" w:name="_Toc527963327"/>
      <w:bookmarkStart w:id="1045" w:name="_Toc528680714"/>
      <w:bookmarkStart w:id="1046" w:name="_Toc25083257"/>
      <w:bookmarkStart w:id="1047" w:name="_Toc25841896"/>
      <w:bookmarkStart w:id="1048" w:name="_Toc25919744"/>
      <w:bookmarkStart w:id="1049" w:name="_Toc26174868"/>
      <w:bookmarkStart w:id="1050" w:name="_Toc49502898"/>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971383">
        <w:rPr>
          <w:rFonts w:cs="Arial"/>
          <w:bCs/>
          <w:color w:val="1F4E79"/>
          <w:sz w:val="20"/>
        </w:rPr>
        <w:t>Cancelación del procedimiento de invitación.</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9951B9">
      <w:pPr>
        <w:pStyle w:val="Ttulo1"/>
        <w:numPr>
          <w:ilvl w:val="0"/>
          <w:numId w:val="96"/>
        </w:numPr>
        <w:spacing w:before="120" w:after="120"/>
        <w:jc w:val="both"/>
        <w:rPr>
          <w:rFonts w:cs="Arial"/>
          <w:bCs/>
          <w:color w:val="1F4E79"/>
          <w:sz w:val="20"/>
        </w:rPr>
      </w:pPr>
      <w:bookmarkStart w:id="1051" w:name="_Toc314085344"/>
      <w:bookmarkStart w:id="1052" w:name="_Toc314086242"/>
      <w:bookmarkStart w:id="1053" w:name="_Toc314094165"/>
      <w:bookmarkStart w:id="1054" w:name="_Toc434004132"/>
      <w:bookmarkStart w:id="1055" w:name="_Toc498523230"/>
      <w:bookmarkStart w:id="1056" w:name="_Toc511148491"/>
      <w:bookmarkStart w:id="1057" w:name="_Toc49502899"/>
      <w:r w:rsidRPr="006375EC">
        <w:rPr>
          <w:rFonts w:cs="Arial"/>
          <w:bCs/>
          <w:color w:val="1F4E79"/>
          <w:sz w:val="20"/>
        </w:rPr>
        <w:t>INFRACCIONES Y SANCIONES</w:t>
      </w:r>
      <w:bookmarkEnd w:id="1051"/>
      <w:bookmarkEnd w:id="1052"/>
      <w:bookmarkEnd w:id="1053"/>
      <w:bookmarkEnd w:id="1054"/>
      <w:bookmarkEnd w:id="1055"/>
      <w:r w:rsidRPr="006375EC">
        <w:rPr>
          <w:rFonts w:cs="Arial"/>
          <w:bCs/>
          <w:color w:val="1F4E79"/>
          <w:sz w:val="20"/>
        </w:rPr>
        <w:t>.</w:t>
      </w:r>
      <w:bookmarkEnd w:id="1056"/>
      <w:bookmarkEnd w:id="1057"/>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9951B9">
      <w:pPr>
        <w:pStyle w:val="Ttulo1"/>
        <w:numPr>
          <w:ilvl w:val="0"/>
          <w:numId w:val="96"/>
        </w:numPr>
        <w:jc w:val="both"/>
        <w:rPr>
          <w:rFonts w:cs="Arial"/>
          <w:bCs/>
          <w:color w:val="1F4E79"/>
          <w:sz w:val="20"/>
        </w:rPr>
      </w:pPr>
      <w:bookmarkStart w:id="1058" w:name="_Toc292192875"/>
      <w:bookmarkStart w:id="1059" w:name="_Toc298407642"/>
      <w:bookmarkStart w:id="1060" w:name="_Toc309618092"/>
      <w:bookmarkStart w:id="1061" w:name="_Toc314085345"/>
      <w:bookmarkStart w:id="1062" w:name="_Toc314086243"/>
      <w:bookmarkStart w:id="1063" w:name="_Toc314094166"/>
      <w:bookmarkStart w:id="1064" w:name="_Toc434004133"/>
      <w:bookmarkStart w:id="1065" w:name="_Toc498523231"/>
      <w:bookmarkStart w:id="1066" w:name="_Toc511148492"/>
      <w:bookmarkStart w:id="1067" w:name="_Toc49502900"/>
      <w:r w:rsidRPr="006375EC">
        <w:rPr>
          <w:rFonts w:cs="Arial"/>
          <w:bCs/>
          <w:color w:val="1F4E79"/>
          <w:sz w:val="20"/>
        </w:rPr>
        <w:t>INCONFORMIDADES</w:t>
      </w:r>
      <w:bookmarkEnd w:id="1058"/>
      <w:bookmarkEnd w:id="1059"/>
      <w:bookmarkEnd w:id="1060"/>
      <w:bookmarkEnd w:id="1061"/>
      <w:bookmarkEnd w:id="1062"/>
      <w:bookmarkEnd w:id="1063"/>
      <w:bookmarkEnd w:id="1064"/>
      <w:bookmarkEnd w:id="1065"/>
      <w:r w:rsidRPr="006375EC">
        <w:rPr>
          <w:rFonts w:cs="Arial"/>
          <w:bCs/>
          <w:color w:val="1F4E79"/>
          <w:sz w:val="20"/>
        </w:rPr>
        <w:t>.</w:t>
      </w:r>
      <w:bookmarkEnd w:id="1066"/>
      <w:bookmarkEnd w:id="1067"/>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1068" w:name="_Toc287290912"/>
      <w:bookmarkStart w:id="1069" w:name="_Toc292192876"/>
      <w:bookmarkStart w:id="1070" w:name="_Toc298407644"/>
      <w:bookmarkStart w:id="1071" w:name="_Toc309618094"/>
      <w:bookmarkStart w:id="1072" w:name="_Toc314085347"/>
      <w:bookmarkStart w:id="1073" w:name="_Toc314086245"/>
      <w:bookmarkStart w:id="1074"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9951B9">
      <w:pPr>
        <w:pStyle w:val="Ttulo1"/>
        <w:numPr>
          <w:ilvl w:val="0"/>
          <w:numId w:val="96"/>
        </w:numPr>
        <w:jc w:val="both"/>
        <w:rPr>
          <w:rFonts w:cs="Arial"/>
          <w:bCs/>
          <w:color w:val="1F4E79"/>
          <w:sz w:val="20"/>
        </w:rPr>
      </w:pPr>
      <w:bookmarkStart w:id="1075" w:name="_Toc298407643"/>
      <w:bookmarkStart w:id="1076" w:name="_Toc309618093"/>
      <w:bookmarkStart w:id="1077" w:name="_Toc314705823"/>
      <w:bookmarkStart w:id="1078" w:name="_Toc434004134"/>
      <w:bookmarkStart w:id="1079" w:name="_Toc498523232"/>
      <w:bookmarkStart w:id="1080" w:name="_Toc511148493"/>
      <w:bookmarkStart w:id="1081" w:name="_Toc49502901"/>
      <w:r w:rsidRPr="006375EC">
        <w:rPr>
          <w:rFonts w:cs="Arial"/>
          <w:bCs/>
          <w:color w:val="1F4E79"/>
          <w:sz w:val="20"/>
        </w:rPr>
        <w:t>SOLICITUD DE INFORMACIÓN</w:t>
      </w:r>
      <w:bookmarkEnd w:id="1075"/>
      <w:bookmarkEnd w:id="1076"/>
      <w:bookmarkEnd w:id="1077"/>
      <w:bookmarkEnd w:id="1078"/>
      <w:bookmarkEnd w:id="1079"/>
      <w:r w:rsidRPr="006375EC">
        <w:rPr>
          <w:rFonts w:cs="Arial"/>
          <w:bCs/>
          <w:color w:val="1F4E79"/>
          <w:sz w:val="20"/>
        </w:rPr>
        <w:t>.</w:t>
      </w:r>
      <w:bookmarkEnd w:id="1080"/>
      <w:bookmarkEnd w:id="1081"/>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9951B9">
      <w:pPr>
        <w:pStyle w:val="Ttulo1"/>
        <w:numPr>
          <w:ilvl w:val="0"/>
          <w:numId w:val="96"/>
        </w:numPr>
        <w:jc w:val="both"/>
        <w:rPr>
          <w:rFonts w:cs="Arial"/>
          <w:bCs/>
          <w:color w:val="1F4E79"/>
          <w:sz w:val="20"/>
        </w:rPr>
      </w:pPr>
      <w:bookmarkStart w:id="1082" w:name="_Toc434004135"/>
      <w:bookmarkStart w:id="1083" w:name="_Toc498523233"/>
      <w:bookmarkStart w:id="1084" w:name="_Toc511148494"/>
      <w:bookmarkStart w:id="1085" w:name="_Toc49502902"/>
      <w:r w:rsidRPr="006375EC">
        <w:rPr>
          <w:rFonts w:cs="Arial"/>
          <w:bCs/>
          <w:color w:val="1F4E79"/>
          <w:sz w:val="20"/>
        </w:rPr>
        <w:lastRenderedPageBreak/>
        <w:t>NO NEGOCIABILIDAD DE LAS CONDICIONES CONTENIDAS EN ESTA CONVOCATORIA Y EN LAS PROPOSICIONES</w:t>
      </w:r>
      <w:bookmarkEnd w:id="1068"/>
      <w:bookmarkEnd w:id="1069"/>
      <w:bookmarkEnd w:id="1070"/>
      <w:bookmarkEnd w:id="1071"/>
      <w:bookmarkEnd w:id="1072"/>
      <w:bookmarkEnd w:id="1073"/>
      <w:bookmarkEnd w:id="1074"/>
      <w:bookmarkEnd w:id="1082"/>
      <w:bookmarkEnd w:id="1083"/>
      <w:r w:rsidRPr="006375EC">
        <w:rPr>
          <w:rFonts w:cs="Arial"/>
          <w:bCs/>
          <w:color w:val="1F4E79"/>
          <w:sz w:val="20"/>
        </w:rPr>
        <w:t>.</w:t>
      </w:r>
      <w:bookmarkEnd w:id="1084"/>
      <w:bookmarkEnd w:id="1085"/>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087A3C07" w:rsidR="005C0B46" w:rsidRDefault="005C0B46" w:rsidP="00272892">
      <w:pPr>
        <w:spacing w:before="120" w:after="120"/>
        <w:jc w:val="both"/>
        <w:rPr>
          <w:rFonts w:cs="Arial"/>
          <w:kern w:val="32"/>
        </w:rPr>
      </w:pPr>
      <w:bookmarkStart w:id="1086" w:name="_Toc499053792"/>
    </w:p>
    <w:p w14:paraId="545D89C5" w14:textId="237B315F" w:rsidR="00E97A71" w:rsidRDefault="00E97A71" w:rsidP="00272892">
      <w:pPr>
        <w:spacing w:before="120" w:after="120"/>
        <w:jc w:val="both"/>
        <w:rPr>
          <w:rFonts w:cs="Arial"/>
          <w:kern w:val="32"/>
        </w:rPr>
      </w:pPr>
    </w:p>
    <w:p w14:paraId="4821C514" w14:textId="1F346A71" w:rsidR="00E97A71" w:rsidRDefault="00E97A71" w:rsidP="00272892">
      <w:pPr>
        <w:spacing w:before="120" w:after="120"/>
        <w:jc w:val="both"/>
        <w:rPr>
          <w:rFonts w:cs="Arial"/>
          <w:kern w:val="32"/>
        </w:rPr>
      </w:pPr>
    </w:p>
    <w:p w14:paraId="38E4401A" w14:textId="5C23B4DA" w:rsidR="00E97A71" w:rsidRDefault="00E97A71" w:rsidP="00272892">
      <w:pPr>
        <w:spacing w:before="120" w:after="120"/>
        <w:jc w:val="both"/>
        <w:rPr>
          <w:rFonts w:cs="Arial"/>
          <w:kern w:val="32"/>
        </w:rPr>
      </w:pPr>
    </w:p>
    <w:p w14:paraId="60DE09B4" w14:textId="34F5692F" w:rsidR="00E97A71" w:rsidRDefault="00E97A71" w:rsidP="00272892">
      <w:pPr>
        <w:spacing w:before="120" w:after="120"/>
        <w:jc w:val="both"/>
        <w:rPr>
          <w:rFonts w:cs="Arial"/>
          <w:kern w:val="32"/>
        </w:rPr>
      </w:pPr>
    </w:p>
    <w:p w14:paraId="45D0FAED" w14:textId="134094B2" w:rsidR="00E97A71" w:rsidRDefault="00E97A71" w:rsidP="00272892">
      <w:pPr>
        <w:spacing w:before="120" w:after="120"/>
        <w:jc w:val="both"/>
        <w:rPr>
          <w:rFonts w:cs="Arial"/>
          <w:kern w:val="32"/>
        </w:rPr>
      </w:pPr>
    </w:p>
    <w:p w14:paraId="2F952ACF" w14:textId="6786F259" w:rsidR="00E97A71" w:rsidRDefault="00E97A71" w:rsidP="00272892">
      <w:pPr>
        <w:spacing w:before="120" w:after="120"/>
        <w:jc w:val="both"/>
        <w:rPr>
          <w:rFonts w:cs="Arial"/>
          <w:kern w:val="32"/>
        </w:rPr>
      </w:pPr>
    </w:p>
    <w:p w14:paraId="3F0C2BEE" w14:textId="35C65E84" w:rsidR="00E97A71" w:rsidRDefault="00E97A71" w:rsidP="00272892">
      <w:pPr>
        <w:spacing w:before="120" w:after="120"/>
        <w:jc w:val="both"/>
        <w:rPr>
          <w:rFonts w:cs="Arial"/>
          <w:kern w:val="32"/>
        </w:rPr>
      </w:pPr>
    </w:p>
    <w:p w14:paraId="1624C313" w14:textId="6184FDCA" w:rsidR="00E97A71" w:rsidRDefault="00E97A71" w:rsidP="00272892">
      <w:pPr>
        <w:spacing w:before="120" w:after="120"/>
        <w:jc w:val="both"/>
        <w:rPr>
          <w:rFonts w:cs="Arial"/>
          <w:kern w:val="32"/>
        </w:rPr>
      </w:pPr>
    </w:p>
    <w:p w14:paraId="4609182E" w14:textId="7440A7E6" w:rsidR="00E97A71" w:rsidRDefault="00E97A71" w:rsidP="00272892">
      <w:pPr>
        <w:spacing w:before="120" w:after="120"/>
        <w:jc w:val="both"/>
        <w:rPr>
          <w:rFonts w:cs="Arial"/>
          <w:kern w:val="32"/>
        </w:rPr>
      </w:pPr>
    </w:p>
    <w:p w14:paraId="6F7625E7" w14:textId="0557EBAC" w:rsidR="00E97A71" w:rsidRDefault="00E97A71" w:rsidP="00272892">
      <w:pPr>
        <w:spacing w:before="120" w:after="120"/>
        <w:jc w:val="both"/>
        <w:rPr>
          <w:rFonts w:cs="Arial"/>
          <w:kern w:val="32"/>
        </w:rPr>
      </w:pPr>
    </w:p>
    <w:p w14:paraId="18F8CCAD" w14:textId="7A684726" w:rsidR="00E97A71" w:rsidRDefault="00E97A71" w:rsidP="00272892">
      <w:pPr>
        <w:spacing w:before="120" w:after="120"/>
        <w:jc w:val="both"/>
        <w:rPr>
          <w:rFonts w:cs="Arial"/>
          <w:kern w:val="32"/>
        </w:rPr>
      </w:pPr>
    </w:p>
    <w:p w14:paraId="0D7E7106" w14:textId="6A898616" w:rsidR="00E97A71" w:rsidRDefault="00E97A71" w:rsidP="00272892">
      <w:pPr>
        <w:spacing w:before="120" w:after="120"/>
        <w:jc w:val="both"/>
        <w:rPr>
          <w:rFonts w:cs="Arial"/>
          <w:kern w:val="32"/>
        </w:rPr>
      </w:pPr>
    </w:p>
    <w:p w14:paraId="38E9E07F" w14:textId="622CB92D" w:rsidR="00E97A71" w:rsidRDefault="00E97A71" w:rsidP="00272892">
      <w:pPr>
        <w:spacing w:before="120" w:after="120"/>
        <w:jc w:val="both"/>
        <w:rPr>
          <w:rFonts w:cs="Arial"/>
          <w:kern w:val="32"/>
        </w:rPr>
      </w:pPr>
    </w:p>
    <w:p w14:paraId="68C8DFB1" w14:textId="4F981F9F" w:rsidR="00E97A71" w:rsidRDefault="00E97A71" w:rsidP="00272892">
      <w:pPr>
        <w:spacing w:before="120" w:after="120"/>
        <w:jc w:val="both"/>
        <w:rPr>
          <w:rFonts w:cs="Arial"/>
          <w:kern w:val="32"/>
        </w:rPr>
      </w:pPr>
    </w:p>
    <w:p w14:paraId="1A01EF08" w14:textId="1DDAAA5A" w:rsidR="00E97A71" w:rsidRDefault="00E97A71" w:rsidP="00272892">
      <w:pPr>
        <w:spacing w:before="120" w:after="120"/>
        <w:jc w:val="both"/>
        <w:rPr>
          <w:rFonts w:cs="Arial"/>
          <w:kern w:val="32"/>
        </w:rPr>
      </w:pPr>
    </w:p>
    <w:p w14:paraId="68C607AC" w14:textId="640F40A7" w:rsidR="00E97A71" w:rsidRDefault="00E97A71" w:rsidP="00272892">
      <w:pPr>
        <w:spacing w:before="120" w:after="120"/>
        <w:jc w:val="both"/>
        <w:rPr>
          <w:rFonts w:cs="Arial"/>
          <w:kern w:val="32"/>
        </w:rPr>
      </w:pPr>
    </w:p>
    <w:p w14:paraId="38302B86" w14:textId="507B7BF2" w:rsidR="00E97A71" w:rsidRDefault="00E97A71" w:rsidP="00272892">
      <w:pPr>
        <w:spacing w:before="120" w:after="120"/>
        <w:jc w:val="both"/>
        <w:rPr>
          <w:rFonts w:cs="Arial"/>
          <w:kern w:val="32"/>
        </w:rPr>
      </w:pPr>
    </w:p>
    <w:p w14:paraId="2C4ED213" w14:textId="7CEB41C3" w:rsidR="00E97A71" w:rsidRDefault="00E97A71" w:rsidP="00272892">
      <w:pPr>
        <w:spacing w:before="120" w:after="120"/>
        <w:jc w:val="both"/>
        <w:rPr>
          <w:rFonts w:cs="Arial"/>
          <w:kern w:val="32"/>
        </w:rPr>
      </w:pPr>
    </w:p>
    <w:p w14:paraId="6846DA89" w14:textId="5A0237DF" w:rsidR="00E97A71" w:rsidRDefault="00E97A71" w:rsidP="00272892">
      <w:pPr>
        <w:spacing w:before="120" w:after="120"/>
        <w:jc w:val="both"/>
        <w:rPr>
          <w:rFonts w:cs="Arial"/>
          <w:kern w:val="32"/>
        </w:rPr>
      </w:pPr>
    </w:p>
    <w:p w14:paraId="2226507D" w14:textId="17AA57E0" w:rsidR="00E97A71" w:rsidRDefault="00E97A71" w:rsidP="00272892">
      <w:pPr>
        <w:spacing w:before="120" w:after="120"/>
        <w:jc w:val="both"/>
        <w:rPr>
          <w:rFonts w:cs="Arial"/>
          <w:kern w:val="32"/>
        </w:rPr>
      </w:pPr>
    </w:p>
    <w:p w14:paraId="7CF9E997" w14:textId="635FA537" w:rsidR="00E97A71" w:rsidRDefault="00E97A71" w:rsidP="00272892">
      <w:pPr>
        <w:spacing w:before="120" w:after="120"/>
        <w:jc w:val="both"/>
        <w:rPr>
          <w:rFonts w:cs="Arial"/>
          <w:kern w:val="32"/>
        </w:rPr>
      </w:pPr>
    </w:p>
    <w:p w14:paraId="675223A4" w14:textId="2B79A04B" w:rsidR="00E97A71" w:rsidRDefault="00E97A71" w:rsidP="00272892">
      <w:pPr>
        <w:spacing w:before="120" w:after="120"/>
        <w:jc w:val="both"/>
        <w:rPr>
          <w:rFonts w:cs="Arial"/>
          <w:kern w:val="32"/>
        </w:rPr>
      </w:pPr>
    </w:p>
    <w:p w14:paraId="74072E64" w14:textId="2DEDE740" w:rsidR="00E97A71" w:rsidRDefault="00E97A71" w:rsidP="00272892">
      <w:pPr>
        <w:spacing w:before="120" w:after="120"/>
        <w:jc w:val="both"/>
        <w:rPr>
          <w:rFonts w:cs="Arial"/>
          <w:kern w:val="32"/>
        </w:rPr>
      </w:pPr>
    </w:p>
    <w:p w14:paraId="1ACD5EA4" w14:textId="3739A6F2" w:rsidR="00E97A71" w:rsidRDefault="00E97A71" w:rsidP="00272892">
      <w:pPr>
        <w:spacing w:before="120" w:after="120"/>
        <w:jc w:val="both"/>
        <w:rPr>
          <w:rFonts w:cs="Arial"/>
          <w:kern w:val="32"/>
        </w:rPr>
      </w:pPr>
    </w:p>
    <w:p w14:paraId="39C65906" w14:textId="1EC8CBAE" w:rsidR="00E97A71" w:rsidRDefault="00E97A71" w:rsidP="00272892">
      <w:pPr>
        <w:spacing w:before="120" w:after="120"/>
        <w:jc w:val="both"/>
        <w:rPr>
          <w:rFonts w:cs="Arial"/>
          <w:kern w:val="32"/>
        </w:rPr>
      </w:pPr>
    </w:p>
    <w:p w14:paraId="183A9C05" w14:textId="4EA8B476" w:rsidR="00E97A71" w:rsidRDefault="00E97A71" w:rsidP="00272892">
      <w:pPr>
        <w:spacing w:before="120" w:after="120"/>
        <w:jc w:val="both"/>
        <w:rPr>
          <w:rFonts w:cs="Arial"/>
          <w:kern w:val="32"/>
        </w:rPr>
      </w:pPr>
    </w:p>
    <w:p w14:paraId="391FF759" w14:textId="4E3DBFED" w:rsidR="00E97A71" w:rsidRDefault="00E97A71" w:rsidP="00272892">
      <w:pPr>
        <w:spacing w:before="120" w:after="120"/>
        <w:jc w:val="both"/>
        <w:rPr>
          <w:rFonts w:cs="Arial"/>
          <w:kern w:val="32"/>
        </w:rPr>
      </w:pPr>
    </w:p>
    <w:p w14:paraId="31F8D7DE" w14:textId="5DCC5E55" w:rsidR="00E97A71" w:rsidRDefault="00E97A71" w:rsidP="00272892">
      <w:pPr>
        <w:spacing w:before="120" w:after="120"/>
        <w:jc w:val="both"/>
        <w:rPr>
          <w:rFonts w:cs="Arial"/>
          <w:kern w:val="32"/>
        </w:rPr>
      </w:pPr>
    </w:p>
    <w:p w14:paraId="044BD18D" w14:textId="579EC3A3" w:rsidR="00E97A71" w:rsidRDefault="00E97A71" w:rsidP="00272892">
      <w:pPr>
        <w:spacing w:before="120" w:after="120"/>
        <w:jc w:val="both"/>
        <w:rPr>
          <w:rFonts w:cs="Arial"/>
          <w:kern w:val="32"/>
        </w:rPr>
      </w:pPr>
    </w:p>
    <w:p w14:paraId="00C4295F" w14:textId="77777777" w:rsidR="00E97A71" w:rsidRDefault="00E97A71" w:rsidP="00272892">
      <w:pPr>
        <w:spacing w:before="120" w:after="120"/>
        <w:jc w:val="both"/>
        <w:rPr>
          <w:rFonts w:cs="Arial"/>
          <w:kern w:val="32"/>
        </w:rPr>
      </w:pPr>
    </w:p>
    <w:p w14:paraId="7C81AF77" w14:textId="77777777" w:rsidR="00F70FCA" w:rsidRPr="006F6373" w:rsidRDefault="00F70FCA" w:rsidP="00C06BB2">
      <w:pPr>
        <w:pStyle w:val="Ttulo1"/>
        <w:ind w:left="426"/>
        <w:rPr>
          <w:rFonts w:cs="Arial"/>
          <w:color w:val="666699"/>
          <w:kern w:val="32"/>
          <w:sz w:val="32"/>
          <w:szCs w:val="32"/>
        </w:rPr>
      </w:pPr>
      <w:bookmarkStart w:id="1087" w:name="_Toc49502903"/>
      <w:r w:rsidRPr="006F6373">
        <w:rPr>
          <w:rFonts w:cs="Arial"/>
          <w:color w:val="CC0066"/>
          <w:kern w:val="32"/>
          <w:sz w:val="28"/>
        </w:rPr>
        <w:lastRenderedPageBreak/>
        <w:t>ANEXO 1</w:t>
      </w:r>
      <w:bookmarkEnd w:id="184"/>
      <w:bookmarkEnd w:id="185"/>
      <w:bookmarkEnd w:id="1086"/>
      <w:bookmarkEnd w:id="1087"/>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1088" w:name="_Toc452121414"/>
      <w:bookmarkStart w:id="1089" w:name="_Toc464498337"/>
      <w:bookmarkStart w:id="1090" w:name="_Toc464498742"/>
      <w:bookmarkStart w:id="1091" w:name="_Toc487209356"/>
      <w:bookmarkStart w:id="1092" w:name="_Toc488428670"/>
      <w:bookmarkStart w:id="1093" w:name="_Toc491180996"/>
      <w:bookmarkStart w:id="1094" w:name="_Toc492377958"/>
      <w:bookmarkStart w:id="1095" w:name="_Toc493180787"/>
      <w:bookmarkStart w:id="1096" w:name="_Toc496783510"/>
      <w:bookmarkStart w:id="1097" w:name="_Toc499053793"/>
      <w:bookmarkStart w:id="1098" w:name="_Toc505794358"/>
      <w:bookmarkStart w:id="1099" w:name="_Toc507676559"/>
      <w:bookmarkStart w:id="1100" w:name="_Toc521678092"/>
      <w:bookmarkStart w:id="1101" w:name="_Toc527963333"/>
      <w:bookmarkStart w:id="1102" w:name="_Toc528680720"/>
      <w:bookmarkStart w:id="1103" w:name="_Toc25083263"/>
      <w:bookmarkStart w:id="1104" w:name="_Toc25841902"/>
      <w:bookmarkStart w:id="1105" w:name="_Toc25919750"/>
      <w:bookmarkStart w:id="1106" w:name="_Toc26174874"/>
      <w:bookmarkStart w:id="1107" w:name="_Toc49502904"/>
      <w:r w:rsidRPr="006F6373">
        <w:rPr>
          <w:rFonts w:cs="Arial"/>
          <w:kern w:val="32"/>
          <w:sz w:val="28"/>
          <w:szCs w:val="32"/>
        </w:rPr>
        <w:t>Especificaciones Técnicas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31D9929C" w14:textId="4D88B8A2" w:rsidR="00E40D8A" w:rsidRDefault="00E40D8A" w:rsidP="00E40D8A">
      <w:pPr>
        <w:pStyle w:val="Textoindependiente"/>
        <w:rPr>
          <w:rFonts w:cs="Arial"/>
          <w:b/>
          <w:sz w:val="10"/>
        </w:rPr>
      </w:pPr>
      <w:bookmarkStart w:id="1108" w:name="_Toc499053794"/>
      <w:bookmarkStart w:id="1109" w:name="_Toc309618101"/>
      <w:bookmarkStart w:id="1110" w:name="_Toc314085350"/>
      <w:bookmarkStart w:id="1111" w:name="_Toc314094171"/>
      <w:bookmarkStart w:id="1112" w:name="_Toc289064607"/>
      <w:bookmarkEnd w:id="186"/>
    </w:p>
    <w:p w14:paraId="3033ED1C" w14:textId="1F5E1475" w:rsidR="008C0D0D" w:rsidRDefault="008C0D0D" w:rsidP="008C0D0D">
      <w:pPr>
        <w:autoSpaceDE w:val="0"/>
        <w:autoSpaceDN w:val="0"/>
        <w:adjustRightInd w:val="0"/>
        <w:jc w:val="both"/>
        <w:rPr>
          <w:rFonts w:ascii="Arial" w:eastAsiaTheme="minorHAnsi" w:hAnsi="Arial" w:cs="Arial"/>
          <w:sz w:val="24"/>
        </w:rPr>
      </w:pPr>
    </w:p>
    <w:p w14:paraId="5202F3A5" w14:textId="63B3B9E9" w:rsidR="000F07F4" w:rsidRPr="000F07F4" w:rsidRDefault="000F07F4" w:rsidP="000F07F4">
      <w:pPr>
        <w:pStyle w:val="Prrafodelista"/>
        <w:numPr>
          <w:ilvl w:val="7"/>
          <w:numId w:val="61"/>
        </w:numPr>
        <w:autoSpaceDE w:val="0"/>
        <w:autoSpaceDN w:val="0"/>
        <w:adjustRightInd w:val="0"/>
        <w:ind w:left="567" w:hanging="283"/>
        <w:jc w:val="both"/>
        <w:rPr>
          <w:rFonts w:ascii="Arial" w:eastAsiaTheme="minorHAnsi" w:hAnsi="Arial" w:cs="Arial"/>
          <w:b/>
          <w:bCs/>
          <w:lang w:val="es-ES"/>
        </w:rPr>
      </w:pPr>
      <w:bookmarkStart w:id="1113" w:name="_Toc72411715"/>
      <w:r w:rsidRPr="000F07F4">
        <w:rPr>
          <w:rFonts w:ascii="Arial" w:eastAsiaTheme="minorHAnsi" w:hAnsi="Arial" w:cs="Arial"/>
          <w:b/>
          <w:bCs/>
          <w:lang w:val="es-ES"/>
        </w:rPr>
        <w:t>Descripción general</w:t>
      </w:r>
      <w:bookmarkEnd w:id="1113"/>
    </w:p>
    <w:p w14:paraId="6CADF008" w14:textId="77777777" w:rsidR="000F07F4" w:rsidRPr="000F07F4" w:rsidRDefault="000F07F4" w:rsidP="000F07F4">
      <w:pPr>
        <w:autoSpaceDE w:val="0"/>
        <w:autoSpaceDN w:val="0"/>
        <w:adjustRightInd w:val="0"/>
        <w:jc w:val="both"/>
        <w:rPr>
          <w:rFonts w:ascii="Arial" w:eastAsiaTheme="minorHAnsi" w:hAnsi="Arial" w:cs="Arial"/>
          <w:bCs/>
          <w:lang w:val="es-ES"/>
        </w:rPr>
      </w:pPr>
    </w:p>
    <w:p w14:paraId="5649E628" w14:textId="67DE53AC" w:rsidR="000F07F4" w:rsidRPr="000F07F4" w:rsidRDefault="000F07F4" w:rsidP="000F07F4">
      <w:pPr>
        <w:autoSpaceDE w:val="0"/>
        <w:autoSpaceDN w:val="0"/>
        <w:adjustRightInd w:val="0"/>
        <w:jc w:val="both"/>
        <w:rPr>
          <w:rFonts w:ascii="Arial" w:eastAsiaTheme="minorHAnsi" w:hAnsi="Arial" w:cs="Arial"/>
        </w:rPr>
      </w:pPr>
      <w:r w:rsidRPr="000F07F4">
        <w:rPr>
          <w:rFonts w:ascii="Arial" w:eastAsiaTheme="minorHAnsi" w:hAnsi="Arial" w:cs="Arial"/>
          <w:bCs/>
          <w:lang w:val="es-ES"/>
        </w:rPr>
        <w:t xml:space="preserve">La Dirección de Seguridad y Control Informático de la Unidad Técnica de Servicios de Informática del Instituto Nacional Electoral, a quien en lo sucesivo se le denominará el </w:t>
      </w:r>
      <w:r w:rsidRPr="000F07F4">
        <w:rPr>
          <w:rFonts w:ascii="Arial" w:eastAsiaTheme="minorHAnsi" w:hAnsi="Arial" w:cs="Arial"/>
          <w:b/>
          <w:bCs/>
          <w:lang w:val="es-ES"/>
        </w:rPr>
        <w:t>“Instituto”</w:t>
      </w:r>
      <w:r w:rsidRPr="000F07F4">
        <w:rPr>
          <w:rFonts w:ascii="Arial" w:eastAsiaTheme="minorHAnsi" w:hAnsi="Arial" w:cs="Arial"/>
          <w:bCs/>
          <w:lang w:val="es-ES"/>
        </w:rPr>
        <w:t xml:space="preserve"> cuenta actualmente con la herramienta de analítica y visualización de datos </w:t>
      </w:r>
      <w:proofErr w:type="spellStart"/>
      <w:r w:rsidRPr="000F07F4">
        <w:rPr>
          <w:rFonts w:ascii="Arial" w:eastAsiaTheme="minorHAnsi" w:hAnsi="Arial" w:cs="Arial"/>
          <w:b/>
          <w:bCs/>
          <w:lang w:val="es-ES"/>
        </w:rPr>
        <w:t>Tableau</w:t>
      </w:r>
      <w:proofErr w:type="spellEnd"/>
      <w:r w:rsidRPr="000F07F4">
        <w:rPr>
          <w:rFonts w:ascii="Arial" w:eastAsiaTheme="minorHAnsi" w:hAnsi="Arial" w:cs="Arial"/>
          <w:bCs/>
          <w:lang w:val="es-ES"/>
        </w:rPr>
        <w:t>, misma que se encuentra operando como una solución de autoservicio</w:t>
      </w:r>
      <w:r w:rsidRPr="000F07F4">
        <w:rPr>
          <w:rFonts w:ascii="Arial" w:eastAsiaTheme="minorHAnsi" w:hAnsi="Arial" w:cs="Arial"/>
          <w:b/>
          <w:bCs/>
          <w:lang w:val="es-ES"/>
        </w:rPr>
        <w:t xml:space="preserve"> </w:t>
      </w:r>
      <w:r w:rsidRPr="000F07F4">
        <w:rPr>
          <w:rFonts w:ascii="Arial" w:eastAsiaTheme="minorHAnsi" w:hAnsi="Arial" w:cs="Arial"/>
          <w:bCs/>
          <w:lang w:val="es-ES"/>
        </w:rPr>
        <w:t xml:space="preserve">para realizar actividades de análisis de información y elaboración de tableros de control a partir de los datos que resultan de la operación diaria del </w:t>
      </w:r>
      <w:r w:rsidRPr="000F07F4">
        <w:rPr>
          <w:rFonts w:ascii="Arial" w:eastAsiaTheme="minorHAnsi" w:hAnsi="Arial" w:cs="Arial"/>
          <w:b/>
          <w:bCs/>
          <w:lang w:val="es-ES"/>
        </w:rPr>
        <w:t xml:space="preserve">“Instituto”, </w:t>
      </w:r>
      <w:r w:rsidRPr="000F07F4">
        <w:rPr>
          <w:rFonts w:ascii="Arial" w:eastAsiaTheme="minorHAnsi" w:hAnsi="Arial" w:cs="Arial"/>
        </w:rPr>
        <w:t>la cual tiene capacidades de conexión con diversas fuentes de datos, es utilizada por diferentes áreas para realizar autoservicio analítico de sus datos, por tanto, se requiere dar continuidad al soporte y mantenimiento de las licencias que actualmente se tienen y así continuar con el acceso al soporte técnico de la herramienta y a nuevas versiones disponibles.</w:t>
      </w:r>
    </w:p>
    <w:p w14:paraId="573CD58F" w14:textId="77777777" w:rsidR="000F07F4" w:rsidRPr="000F07F4" w:rsidRDefault="000F07F4" w:rsidP="000F07F4">
      <w:pPr>
        <w:autoSpaceDE w:val="0"/>
        <w:autoSpaceDN w:val="0"/>
        <w:adjustRightInd w:val="0"/>
        <w:jc w:val="both"/>
        <w:rPr>
          <w:rFonts w:ascii="Arial" w:eastAsiaTheme="minorHAnsi" w:hAnsi="Arial" w:cs="Arial"/>
        </w:rPr>
      </w:pPr>
    </w:p>
    <w:p w14:paraId="6C0F6FF5" w14:textId="77777777" w:rsidR="000F07F4" w:rsidRPr="000F07F4" w:rsidRDefault="000F07F4" w:rsidP="000F07F4">
      <w:pPr>
        <w:autoSpaceDE w:val="0"/>
        <w:autoSpaceDN w:val="0"/>
        <w:adjustRightInd w:val="0"/>
        <w:jc w:val="both"/>
        <w:rPr>
          <w:rFonts w:ascii="Arial" w:eastAsiaTheme="minorHAnsi" w:hAnsi="Arial" w:cs="Arial"/>
          <w:lang w:val="es-ES"/>
        </w:rPr>
      </w:pPr>
      <w:r w:rsidRPr="000F07F4">
        <w:rPr>
          <w:rFonts w:ascii="Arial" w:eastAsiaTheme="minorHAnsi" w:hAnsi="Arial" w:cs="Arial"/>
          <w:lang w:val="es-ES"/>
        </w:rPr>
        <w:t xml:space="preserve">El </w:t>
      </w:r>
      <w:r w:rsidRPr="000F07F4">
        <w:rPr>
          <w:rFonts w:ascii="Arial" w:eastAsiaTheme="minorHAnsi" w:hAnsi="Arial" w:cs="Arial"/>
          <w:b/>
          <w:bCs/>
          <w:lang w:val="es-ES"/>
        </w:rPr>
        <w:t>“Instituto”</w:t>
      </w:r>
      <w:r w:rsidRPr="000F07F4">
        <w:rPr>
          <w:rFonts w:ascii="Arial" w:eastAsiaTheme="minorHAnsi" w:hAnsi="Arial" w:cs="Arial"/>
          <w:lang w:val="es-ES"/>
        </w:rPr>
        <w:t xml:space="preserve"> cuenta con 33 (Treinta y tres) licencias </w:t>
      </w:r>
      <w:proofErr w:type="spellStart"/>
      <w:r w:rsidRPr="000F07F4">
        <w:rPr>
          <w:rFonts w:ascii="Arial" w:eastAsiaTheme="minorHAnsi" w:hAnsi="Arial" w:cs="Arial"/>
          <w:b/>
          <w:bCs/>
          <w:lang w:val="es-ES"/>
        </w:rPr>
        <w:t>Tableau</w:t>
      </w:r>
      <w:proofErr w:type="spellEnd"/>
      <w:r w:rsidRPr="000F07F4">
        <w:rPr>
          <w:rFonts w:ascii="Arial" w:eastAsiaTheme="minorHAnsi" w:hAnsi="Arial" w:cs="Arial"/>
          <w:b/>
          <w:bCs/>
          <w:lang w:val="es-ES"/>
        </w:rPr>
        <w:t xml:space="preserve"> Desktop </w:t>
      </w:r>
      <w:r w:rsidRPr="000F07F4">
        <w:rPr>
          <w:rFonts w:ascii="Arial" w:eastAsiaTheme="minorHAnsi" w:hAnsi="Arial" w:cs="Arial"/>
          <w:lang w:val="es-ES"/>
        </w:rPr>
        <w:t xml:space="preserve">de tipo perpetuas para el desarrollo de tableros y 1 (una) licencia </w:t>
      </w:r>
      <w:proofErr w:type="spellStart"/>
      <w:r w:rsidRPr="000F07F4">
        <w:rPr>
          <w:rFonts w:ascii="Arial" w:eastAsiaTheme="minorHAnsi" w:hAnsi="Arial" w:cs="Arial"/>
          <w:b/>
          <w:bCs/>
          <w:lang w:val="es-ES"/>
        </w:rPr>
        <w:t>Tableau</w:t>
      </w:r>
      <w:proofErr w:type="spellEnd"/>
      <w:r w:rsidRPr="000F07F4">
        <w:rPr>
          <w:rFonts w:ascii="Arial" w:eastAsiaTheme="minorHAnsi" w:hAnsi="Arial" w:cs="Arial"/>
          <w:b/>
          <w:bCs/>
          <w:lang w:val="es-ES"/>
        </w:rPr>
        <w:t xml:space="preserve"> Server</w:t>
      </w:r>
      <w:r w:rsidRPr="000F07F4">
        <w:rPr>
          <w:rFonts w:ascii="Arial" w:eastAsiaTheme="minorHAnsi" w:hAnsi="Arial" w:cs="Arial"/>
          <w:lang w:val="es-ES"/>
        </w:rPr>
        <w:t xml:space="preserve"> para 8 </w:t>
      </w:r>
      <w:proofErr w:type="spellStart"/>
      <w:r w:rsidRPr="000F07F4">
        <w:rPr>
          <w:rFonts w:ascii="Arial" w:eastAsiaTheme="minorHAnsi" w:hAnsi="Arial" w:cs="Arial"/>
          <w:lang w:val="es-ES"/>
        </w:rPr>
        <w:t>cores</w:t>
      </w:r>
      <w:proofErr w:type="spellEnd"/>
      <w:r w:rsidRPr="000F07F4">
        <w:rPr>
          <w:rFonts w:ascii="Arial" w:eastAsiaTheme="minorHAnsi" w:hAnsi="Arial" w:cs="Arial"/>
          <w:lang w:val="es-ES"/>
        </w:rPr>
        <w:t xml:space="preserve"> de tipo perpetua.</w:t>
      </w:r>
    </w:p>
    <w:p w14:paraId="27470BA2" w14:textId="77777777" w:rsidR="000F07F4" w:rsidRPr="000F07F4" w:rsidRDefault="000F07F4" w:rsidP="000F07F4">
      <w:pPr>
        <w:autoSpaceDE w:val="0"/>
        <w:autoSpaceDN w:val="0"/>
        <w:adjustRightInd w:val="0"/>
        <w:jc w:val="both"/>
        <w:rPr>
          <w:rFonts w:ascii="Arial" w:eastAsiaTheme="minorHAnsi" w:hAnsi="Arial" w:cs="Arial"/>
          <w:b/>
          <w:lang w:val="es-ES"/>
        </w:rPr>
      </w:pPr>
    </w:p>
    <w:p w14:paraId="6B96029E" w14:textId="0C511912" w:rsidR="000F07F4" w:rsidRPr="000F07F4" w:rsidRDefault="000F07F4" w:rsidP="000F07F4">
      <w:pPr>
        <w:pStyle w:val="Prrafodelista"/>
        <w:numPr>
          <w:ilvl w:val="1"/>
          <w:numId w:val="98"/>
        </w:numPr>
        <w:autoSpaceDE w:val="0"/>
        <w:autoSpaceDN w:val="0"/>
        <w:adjustRightInd w:val="0"/>
        <w:jc w:val="both"/>
        <w:rPr>
          <w:rFonts w:ascii="Arial" w:eastAsiaTheme="minorHAnsi" w:hAnsi="Arial" w:cs="Arial"/>
          <w:b/>
          <w:bCs/>
          <w:lang w:val="es-ES"/>
        </w:rPr>
      </w:pPr>
      <w:bookmarkStart w:id="1114" w:name="_Toc72411716"/>
      <w:r w:rsidRPr="000F07F4">
        <w:rPr>
          <w:rFonts w:ascii="Arial" w:eastAsiaTheme="minorHAnsi" w:hAnsi="Arial" w:cs="Arial"/>
          <w:b/>
          <w:bCs/>
          <w:lang w:val="es-ES"/>
        </w:rPr>
        <w:t>Contratación de Servicios Informáticos</w:t>
      </w:r>
      <w:bookmarkEnd w:id="1114"/>
    </w:p>
    <w:p w14:paraId="74EF4D26" w14:textId="0A40692B" w:rsidR="000F07F4" w:rsidRPr="000F07F4" w:rsidRDefault="000F07F4" w:rsidP="000F07F4">
      <w:pPr>
        <w:pStyle w:val="Prrafodelista"/>
        <w:numPr>
          <w:ilvl w:val="2"/>
          <w:numId w:val="98"/>
        </w:numPr>
        <w:autoSpaceDE w:val="0"/>
        <w:autoSpaceDN w:val="0"/>
        <w:adjustRightInd w:val="0"/>
        <w:jc w:val="both"/>
        <w:rPr>
          <w:rFonts w:ascii="Arial" w:eastAsiaTheme="minorHAnsi" w:hAnsi="Arial" w:cs="Arial"/>
          <w:b/>
          <w:bCs/>
          <w:lang w:val="es-ES"/>
        </w:rPr>
      </w:pPr>
      <w:bookmarkStart w:id="1115" w:name="_Toc72411717"/>
      <w:r w:rsidRPr="000F07F4">
        <w:rPr>
          <w:rFonts w:ascii="Arial" w:eastAsiaTheme="minorHAnsi" w:hAnsi="Arial" w:cs="Arial"/>
          <w:b/>
          <w:lang w:val="es-ES"/>
        </w:rPr>
        <w:t xml:space="preserve">Servicio de renovación del soporte y mantenimiento a las licencias </w:t>
      </w:r>
      <w:proofErr w:type="spellStart"/>
      <w:r w:rsidRPr="000F07F4">
        <w:rPr>
          <w:rFonts w:ascii="Arial" w:eastAsiaTheme="minorHAnsi" w:hAnsi="Arial" w:cs="Arial"/>
          <w:b/>
          <w:lang w:val="es-ES"/>
        </w:rPr>
        <w:t>Tableau</w:t>
      </w:r>
      <w:proofErr w:type="spellEnd"/>
      <w:r w:rsidRPr="000F07F4">
        <w:rPr>
          <w:rFonts w:ascii="Arial" w:eastAsiaTheme="minorHAnsi" w:hAnsi="Arial" w:cs="Arial"/>
          <w:b/>
          <w:lang w:val="es-ES"/>
        </w:rPr>
        <w:t xml:space="preserve"> Server y </w:t>
      </w:r>
      <w:proofErr w:type="spellStart"/>
      <w:r w:rsidRPr="000F07F4">
        <w:rPr>
          <w:rFonts w:ascii="Arial" w:eastAsiaTheme="minorHAnsi" w:hAnsi="Arial" w:cs="Arial"/>
          <w:b/>
          <w:lang w:val="es-ES"/>
        </w:rPr>
        <w:t>Tableau</w:t>
      </w:r>
      <w:proofErr w:type="spellEnd"/>
      <w:r w:rsidRPr="000F07F4">
        <w:rPr>
          <w:rFonts w:ascii="Arial" w:eastAsiaTheme="minorHAnsi" w:hAnsi="Arial" w:cs="Arial"/>
          <w:b/>
          <w:lang w:val="es-ES"/>
        </w:rPr>
        <w:t xml:space="preserve"> Desktop.</w:t>
      </w:r>
      <w:bookmarkEnd w:id="1115"/>
    </w:p>
    <w:p w14:paraId="640F3F3B" w14:textId="77777777" w:rsidR="000F07F4" w:rsidRPr="000F07F4" w:rsidRDefault="000F07F4" w:rsidP="000F07F4">
      <w:pPr>
        <w:pStyle w:val="Prrafodelista"/>
        <w:autoSpaceDE w:val="0"/>
        <w:autoSpaceDN w:val="0"/>
        <w:adjustRightInd w:val="0"/>
        <w:ind w:left="1440"/>
        <w:jc w:val="both"/>
        <w:rPr>
          <w:rFonts w:ascii="Arial" w:eastAsiaTheme="minorHAnsi" w:hAnsi="Arial" w:cs="Arial"/>
          <w:b/>
          <w:bCs/>
          <w:lang w:val="es-ES"/>
        </w:rPr>
      </w:pPr>
    </w:p>
    <w:p w14:paraId="1B6F9E6C" w14:textId="77777777" w:rsidR="000F07F4" w:rsidRPr="000F07F4" w:rsidRDefault="000F07F4" w:rsidP="000F07F4">
      <w:pPr>
        <w:autoSpaceDE w:val="0"/>
        <w:autoSpaceDN w:val="0"/>
        <w:adjustRightInd w:val="0"/>
        <w:jc w:val="both"/>
        <w:rPr>
          <w:rFonts w:ascii="Arial" w:eastAsiaTheme="minorHAnsi" w:hAnsi="Arial" w:cs="Arial"/>
          <w:lang w:val="es-ES"/>
        </w:rPr>
      </w:pPr>
      <w:r w:rsidRPr="000F07F4">
        <w:rPr>
          <w:rFonts w:ascii="Arial" w:eastAsiaTheme="minorHAnsi" w:hAnsi="Arial" w:cs="Arial"/>
          <w:lang w:val="es-ES"/>
        </w:rPr>
        <w:t>El “</w:t>
      </w:r>
      <w:r w:rsidRPr="000F07F4">
        <w:rPr>
          <w:rFonts w:ascii="Arial" w:eastAsiaTheme="minorHAnsi" w:hAnsi="Arial" w:cs="Arial"/>
          <w:b/>
          <w:lang w:val="es-ES"/>
        </w:rPr>
        <w:t>Instituto”</w:t>
      </w:r>
      <w:r w:rsidRPr="000F07F4">
        <w:rPr>
          <w:rFonts w:ascii="Arial" w:eastAsiaTheme="minorHAnsi" w:hAnsi="Arial" w:cs="Arial"/>
          <w:lang w:val="es-ES"/>
        </w:rPr>
        <w:t xml:space="preserve"> requiere la renovación del servicio de soporte y mantenimiento denominado </w:t>
      </w:r>
      <w:proofErr w:type="spellStart"/>
      <w:r w:rsidRPr="000F07F4">
        <w:rPr>
          <w:rFonts w:ascii="Arial" w:eastAsiaTheme="minorHAnsi" w:hAnsi="Arial" w:cs="Arial"/>
          <w:lang w:val="es-ES"/>
        </w:rPr>
        <w:t>Maintenance</w:t>
      </w:r>
      <w:proofErr w:type="spellEnd"/>
      <w:r w:rsidRPr="000F07F4">
        <w:rPr>
          <w:rFonts w:ascii="Arial" w:eastAsiaTheme="minorHAnsi" w:hAnsi="Arial" w:cs="Arial"/>
          <w:lang w:val="es-ES"/>
        </w:rPr>
        <w:t xml:space="preserve"> </w:t>
      </w:r>
      <w:proofErr w:type="spellStart"/>
      <w:r w:rsidRPr="000F07F4">
        <w:rPr>
          <w:rFonts w:ascii="Arial" w:eastAsiaTheme="minorHAnsi" w:hAnsi="Arial" w:cs="Arial"/>
          <w:lang w:val="es-ES"/>
        </w:rPr>
        <w:t>Renewal</w:t>
      </w:r>
      <w:proofErr w:type="spellEnd"/>
      <w:r w:rsidRPr="000F07F4">
        <w:rPr>
          <w:rFonts w:ascii="Arial" w:eastAsiaTheme="minorHAnsi" w:hAnsi="Arial" w:cs="Arial"/>
          <w:lang w:val="es-ES"/>
        </w:rPr>
        <w:t xml:space="preserve"> el cual contempla el soporte tipo estándar para las licencias </w:t>
      </w:r>
      <w:proofErr w:type="spellStart"/>
      <w:r w:rsidRPr="000F07F4">
        <w:rPr>
          <w:rFonts w:ascii="Arial" w:eastAsiaTheme="minorHAnsi" w:hAnsi="Arial" w:cs="Arial"/>
          <w:lang w:val="es-ES"/>
        </w:rPr>
        <w:t>Tableau</w:t>
      </w:r>
      <w:proofErr w:type="spellEnd"/>
      <w:r w:rsidRPr="000F07F4">
        <w:rPr>
          <w:rFonts w:ascii="Arial" w:eastAsiaTheme="minorHAnsi" w:hAnsi="Arial" w:cs="Arial"/>
          <w:lang w:val="es-ES"/>
        </w:rPr>
        <w:t xml:space="preserve"> Server y </w:t>
      </w:r>
      <w:proofErr w:type="spellStart"/>
      <w:r w:rsidRPr="000F07F4">
        <w:rPr>
          <w:rFonts w:ascii="Arial" w:eastAsiaTheme="minorHAnsi" w:hAnsi="Arial" w:cs="Arial"/>
          <w:lang w:val="es-ES"/>
        </w:rPr>
        <w:t>Tableau</w:t>
      </w:r>
      <w:proofErr w:type="spellEnd"/>
      <w:r w:rsidRPr="000F07F4">
        <w:rPr>
          <w:rFonts w:ascii="Arial" w:eastAsiaTheme="minorHAnsi" w:hAnsi="Arial" w:cs="Arial"/>
          <w:lang w:val="es-ES"/>
        </w:rPr>
        <w:t xml:space="preserve"> Desktop con las que actualmente cuenta el </w:t>
      </w:r>
      <w:r w:rsidRPr="000F07F4">
        <w:rPr>
          <w:rFonts w:ascii="Arial" w:eastAsiaTheme="minorHAnsi" w:hAnsi="Arial" w:cs="Arial"/>
          <w:b/>
          <w:bCs/>
          <w:lang w:val="es-ES"/>
        </w:rPr>
        <w:t>“Instituto”</w:t>
      </w:r>
      <w:r w:rsidRPr="000F07F4">
        <w:rPr>
          <w:rFonts w:ascii="Arial" w:eastAsiaTheme="minorHAnsi" w:hAnsi="Arial" w:cs="Arial"/>
          <w:lang w:val="es-ES"/>
        </w:rPr>
        <w:t>, de acuerdo con la información de las siguientes tablas:</w:t>
      </w:r>
    </w:p>
    <w:p w14:paraId="241D5334" w14:textId="77777777" w:rsidR="000F07F4" w:rsidRPr="000F07F4" w:rsidRDefault="000F07F4" w:rsidP="000F07F4">
      <w:pPr>
        <w:autoSpaceDE w:val="0"/>
        <w:autoSpaceDN w:val="0"/>
        <w:adjustRightInd w:val="0"/>
        <w:jc w:val="both"/>
        <w:rPr>
          <w:rFonts w:ascii="Arial" w:eastAsiaTheme="minorHAnsi" w:hAnsi="Arial" w:cs="Arial"/>
          <w:b/>
          <w:lang w:val="es-ES"/>
        </w:rPr>
      </w:pPr>
    </w:p>
    <w:p w14:paraId="140DADB0" w14:textId="77777777" w:rsidR="000F07F4" w:rsidRPr="000F07F4" w:rsidRDefault="000F07F4" w:rsidP="000F07F4">
      <w:pPr>
        <w:autoSpaceDE w:val="0"/>
        <w:autoSpaceDN w:val="0"/>
        <w:adjustRightInd w:val="0"/>
        <w:jc w:val="both"/>
        <w:rPr>
          <w:rFonts w:ascii="Arial" w:eastAsiaTheme="minorHAnsi" w:hAnsi="Arial" w:cs="Arial"/>
          <w:b/>
          <w:lang w:val="es-ES"/>
        </w:rPr>
      </w:pPr>
      <w:r w:rsidRPr="000F07F4">
        <w:rPr>
          <w:rFonts w:ascii="Arial" w:eastAsiaTheme="minorHAnsi" w:hAnsi="Arial" w:cs="Arial"/>
          <w:b/>
          <w:lang w:val="es-ES"/>
        </w:rPr>
        <w:t>Vigencias actuales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1223"/>
        <w:gridCol w:w="2662"/>
        <w:gridCol w:w="1685"/>
        <w:gridCol w:w="2253"/>
      </w:tblGrid>
      <w:tr w:rsidR="000F07F4" w:rsidRPr="000F07F4" w14:paraId="6759DF91" w14:textId="77777777" w:rsidTr="000F07F4">
        <w:trPr>
          <w:trHeight w:val="502"/>
          <w:jc w:val="center"/>
        </w:trPr>
        <w:tc>
          <w:tcPr>
            <w:tcW w:w="757" w:type="dxa"/>
            <w:shd w:val="clear" w:color="auto" w:fill="A6A6A6" w:themeFill="background1" w:themeFillShade="A6"/>
            <w:vAlign w:val="center"/>
          </w:tcPr>
          <w:p w14:paraId="6BCCEA76" w14:textId="77777777" w:rsidR="000F07F4" w:rsidRPr="000F07F4" w:rsidRDefault="000F07F4" w:rsidP="000F07F4">
            <w:pPr>
              <w:autoSpaceDE w:val="0"/>
              <w:autoSpaceDN w:val="0"/>
              <w:adjustRightInd w:val="0"/>
              <w:jc w:val="both"/>
              <w:rPr>
                <w:rFonts w:ascii="Arial" w:eastAsiaTheme="minorHAnsi" w:hAnsi="Arial" w:cs="Arial"/>
                <w:b/>
                <w:bCs/>
                <w:lang w:val="es-ES"/>
              </w:rPr>
            </w:pPr>
            <w:r w:rsidRPr="000F07F4">
              <w:rPr>
                <w:rFonts w:ascii="Arial" w:eastAsiaTheme="minorHAnsi" w:hAnsi="Arial" w:cs="Arial"/>
                <w:b/>
                <w:bCs/>
                <w:lang w:val="es-ES"/>
              </w:rPr>
              <w:t>Partida</w:t>
            </w:r>
          </w:p>
        </w:tc>
        <w:tc>
          <w:tcPr>
            <w:tcW w:w="1223" w:type="dxa"/>
            <w:shd w:val="clear" w:color="auto" w:fill="A6A6A6" w:themeFill="background1" w:themeFillShade="A6"/>
            <w:vAlign w:val="center"/>
            <w:hideMark/>
          </w:tcPr>
          <w:p w14:paraId="2F4BB38B" w14:textId="53FA56E2" w:rsidR="000F07F4" w:rsidRPr="000F07F4" w:rsidRDefault="000F07F4" w:rsidP="000F07F4">
            <w:pPr>
              <w:autoSpaceDE w:val="0"/>
              <w:autoSpaceDN w:val="0"/>
              <w:adjustRightInd w:val="0"/>
              <w:jc w:val="center"/>
              <w:rPr>
                <w:rFonts w:ascii="Arial" w:eastAsiaTheme="minorHAnsi" w:hAnsi="Arial" w:cs="Arial"/>
                <w:b/>
                <w:bCs/>
                <w:lang w:val="es-ES"/>
              </w:rPr>
            </w:pPr>
            <w:r w:rsidRPr="000F07F4">
              <w:rPr>
                <w:rFonts w:ascii="Arial" w:eastAsiaTheme="minorHAnsi" w:hAnsi="Arial" w:cs="Arial"/>
                <w:b/>
                <w:bCs/>
                <w:lang w:val="es-ES"/>
              </w:rPr>
              <w:t>Cantidad de</w:t>
            </w:r>
            <w:r>
              <w:rPr>
                <w:rFonts w:ascii="Arial" w:eastAsiaTheme="minorHAnsi" w:hAnsi="Arial" w:cs="Arial"/>
                <w:b/>
                <w:bCs/>
                <w:lang w:val="es-ES"/>
              </w:rPr>
              <w:t xml:space="preserve"> </w:t>
            </w:r>
            <w:r w:rsidRPr="000F07F4">
              <w:rPr>
                <w:rFonts w:ascii="Arial" w:eastAsiaTheme="minorHAnsi" w:hAnsi="Arial" w:cs="Arial"/>
                <w:b/>
                <w:bCs/>
                <w:lang w:val="es-ES"/>
              </w:rPr>
              <w:t>licencias</w:t>
            </w:r>
          </w:p>
        </w:tc>
        <w:tc>
          <w:tcPr>
            <w:tcW w:w="2693" w:type="dxa"/>
            <w:shd w:val="clear" w:color="auto" w:fill="A6A6A6" w:themeFill="background1" w:themeFillShade="A6"/>
            <w:vAlign w:val="center"/>
            <w:hideMark/>
          </w:tcPr>
          <w:p w14:paraId="0633ACF2" w14:textId="77777777" w:rsidR="000F07F4" w:rsidRPr="000F07F4" w:rsidRDefault="000F07F4" w:rsidP="000F07F4">
            <w:pPr>
              <w:autoSpaceDE w:val="0"/>
              <w:autoSpaceDN w:val="0"/>
              <w:adjustRightInd w:val="0"/>
              <w:jc w:val="center"/>
              <w:rPr>
                <w:rFonts w:ascii="Arial" w:eastAsiaTheme="minorHAnsi" w:hAnsi="Arial" w:cs="Arial"/>
                <w:b/>
                <w:bCs/>
                <w:lang w:val="es-ES"/>
              </w:rPr>
            </w:pPr>
            <w:r w:rsidRPr="000F07F4">
              <w:rPr>
                <w:rFonts w:ascii="Arial" w:eastAsiaTheme="minorHAnsi" w:hAnsi="Arial" w:cs="Arial"/>
                <w:b/>
                <w:bCs/>
                <w:lang w:val="es-ES"/>
              </w:rPr>
              <w:t>Tipo de servicio</w:t>
            </w:r>
          </w:p>
        </w:tc>
        <w:tc>
          <w:tcPr>
            <w:tcW w:w="1701" w:type="dxa"/>
            <w:shd w:val="clear" w:color="auto" w:fill="A6A6A6" w:themeFill="background1" w:themeFillShade="A6"/>
            <w:vAlign w:val="center"/>
            <w:hideMark/>
          </w:tcPr>
          <w:p w14:paraId="077E8467" w14:textId="77777777" w:rsidR="000F07F4" w:rsidRPr="000F07F4" w:rsidRDefault="000F07F4" w:rsidP="000F07F4">
            <w:pPr>
              <w:autoSpaceDE w:val="0"/>
              <w:autoSpaceDN w:val="0"/>
              <w:adjustRightInd w:val="0"/>
              <w:jc w:val="center"/>
              <w:rPr>
                <w:rFonts w:ascii="Arial" w:eastAsiaTheme="minorHAnsi" w:hAnsi="Arial" w:cs="Arial"/>
                <w:b/>
                <w:bCs/>
                <w:lang w:val="es-ES"/>
              </w:rPr>
            </w:pPr>
            <w:r w:rsidRPr="000F07F4">
              <w:rPr>
                <w:rFonts w:ascii="Arial" w:eastAsiaTheme="minorHAnsi" w:hAnsi="Arial" w:cs="Arial"/>
                <w:b/>
                <w:bCs/>
                <w:lang w:val="es-ES"/>
              </w:rPr>
              <w:t>Nombre del software</w:t>
            </w:r>
          </w:p>
        </w:tc>
        <w:tc>
          <w:tcPr>
            <w:tcW w:w="2268" w:type="dxa"/>
            <w:shd w:val="clear" w:color="auto" w:fill="A6A6A6" w:themeFill="background1" w:themeFillShade="A6"/>
            <w:vAlign w:val="center"/>
          </w:tcPr>
          <w:p w14:paraId="1BAA17A5" w14:textId="43D96723" w:rsidR="000F07F4" w:rsidRPr="000F07F4" w:rsidRDefault="000F07F4" w:rsidP="000F07F4">
            <w:pPr>
              <w:autoSpaceDE w:val="0"/>
              <w:autoSpaceDN w:val="0"/>
              <w:adjustRightInd w:val="0"/>
              <w:jc w:val="both"/>
              <w:rPr>
                <w:rFonts w:ascii="Arial" w:eastAsiaTheme="minorHAnsi" w:hAnsi="Arial" w:cs="Arial"/>
                <w:b/>
                <w:bCs/>
                <w:lang w:val="es-ES"/>
              </w:rPr>
            </w:pPr>
            <w:r w:rsidRPr="000F07F4">
              <w:rPr>
                <w:rFonts w:ascii="Arial" w:eastAsiaTheme="minorHAnsi" w:hAnsi="Arial" w:cs="Arial"/>
                <w:b/>
                <w:bCs/>
                <w:lang w:val="es-ES"/>
              </w:rPr>
              <w:t>Fecha fin del soporte y</w:t>
            </w:r>
            <w:r>
              <w:rPr>
                <w:rFonts w:ascii="Arial" w:eastAsiaTheme="minorHAnsi" w:hAnsi="Arial" w:cs="Arial"/>
                <w:b/>
                <w:bCs/>
                <w:lang w:val="es-ES"/>
              </w:rPr>
              <w:t xml:space="preserve"> </w:t>
            </w:r>
            <w:r w:rsidRPr="000F07F4">
              <w:rPr>
                <w:rFonts w:ascii="Arial" w:eastAsiaTheme="minorHAnsi" w:hAnsi="Arial" w:cs="Arial"/>
                <w:b/>
                <w:bCs/>
                <w:lang w:val="es-ES"/>
              </w:rPr>
              <w:t>mantenimiento actualmente</w:t>
            </w:r>
            <w:r>
              <w:rPr>
                <w:rFonts w:ascii="Arial" w:eastAsiaTheme="minorHAnsi" w:hAnsi="Arial" w:cs="Arial"/>
                <w:b/>
                <w:bCs/>
                <w:lang w:val="es-ES"/>
              </w:rPr>
              <w:t xml:space="preserve"> </w:t>
            </w:r>
            <w:r w:rsidRPr="000F07F4">
              <w:rPr>
                <w:rFonts w:ascii="Arial" w:eastAsiaTheme="minorHAnsi" w:hAnsi="Arial" w:cs="Arial"/>
                <w:b/>
                <w:bCs/>
                <w:lang w:val="es-ES"/>
              </w:rPr>
              <w:t>contratado</w:t>
            </w:r>
          </w:p>
        </w:tc>
      </w:tr>
      <w:tr w:rsidR="000F07F4" w:rsidRPr="000F07F4" w14:paraId="1EF084DF" w14:textId="77777777" w:rsidTr="00107854">
        <w:trPr>
          <w:trHeight w:val="821"/>
          <w:jc w:val="center"/>
        </w:trPr>
        <w:tc>
          <w:tcPr>
            <w:tcW w:w="757" w:type="dxa"/>
            <w:vMerge w:val="restart"/>
            <w:vAlign w:val="center"/>
          </w:tcPr>
          <w:p w14:paraId="7DE2BA94" w14:textId="77777777" w:rsidR="000F07F4" w:rsidRPr="000F07F4" w:rsidRDefault="000F07F4" w:rsidP="000F07F4">
            <w:pPr>
              <w:autoSpaceDE w:val="0"/>
              <w:autoSpaceDN w:val="0"/>
              <w:adjustRightInd w:val="0"/>
              <w:jc w:val="both"/>
              <w:rPr>
                <w:rFonts w:ascii="Arial" w:eastAsiaTheme="minorHAnsi" w:hAnsi="Arial" w:cs="Arial"/>
                <w:lang w:val="es-ES"/>
              </w:rPr>
            </w:pPr>
            <w:r w:rsidRPr="000F07F4">
              <w:rPr>
                <w:rFonts w:ascii="Arial" w:eastAsiaTheme="minorHAnsi" w:hAnsi="Arial" w:cs="Arial"/>
                <w:lang w:val="es-ES"/>
              </w:rPr>
              <w:t>Única</w:t>
            </w:r>
          </w:p>
        </w:tc>
        <w:tc>
          <w:tcPr>
            <w:tcW w:w="1223" w:type="dxa"/>
            <w:shd w:val="clear" w:color="auto" w:fill="auto"/>
            <w:noWrap/>
            <w:vAlign w:val="center"/>
            <w:hideMark/>
          </w:tcPr>
          <w:p w14:paraId="7E1CB819"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1</w:t>
            </w:r>
          </w:p>
        </w:tc>
        <w:tc>
          <w:tcPr>
            <w:tcW w:w="2693" w:type="dxa"/>
            <w:shd w:val="clear" w:color="auto" w:fill="auto"/>
            <w:vAlign w:val="center"/>
            <w:hideMark/>
          </w:tcPr>
          <w:p w14:paraId="2ECF8C7F" w14:textId="77777777" w:rsidR="000F07F4" w:rsidRPr="000F07F4" w:rsidRDefault="000F07F4" w:rsidP="000F07F4">
            <w:pPr>
              <w:autoSpaceDE w:val="0"/>
              <w:autoSpaceDN w:val="0"/>
              <w:adjustRightInd w:val="0"/>
              <w:jc w:val="both"/>
              <w:rPr>
                <w:rFonts w:ascii="Arial" w:eastAsiaTheme="minorHAnsi" w:hAnsi="Arial" w:cs="Arial"/>
                <w:lang w:val="es-ES"/>
              </w:rPr>
            </w:pPr>
            <w:r w:rsidRPr="000F07F4">
              <w:rPr>
                <w:rFonts w:ascii="Arial" w:eastAsiaTheme="minorHAnsi" w:hAnsi="Arial" w:cs="Arial"/>
                <w:lang w:val="es-ES"/>
              </w:rPr>
              <w:t xml:space="preserve">Server 8 Core - </w:t>
            </w:r>
            <w:proofErr w:type="spellStart"/>
            <w:r w:rsidRPr="000F07F4">
              <w:rPr>
                <w:rFonts w:ascii="Arial" w:eastAsiaTheme="minorHAnsi" w:hAnsi="Arial" w:cs="Arial"/>
                <w:lang w:val="es-ES"/>
              </w:rPr>
              <w:t>Maintenance</w:t>
            </w:r>
            <w:proofErr w:type="spellEnd"/>
            <w:r w:rsidRPr="000F07F4">
              <w:rPr>
                <w:rFonts w:ascii="Arial" w:eastAsiaTheme="minorHAnsi" w:hAnsi="Arial" w:cs="Arial"/>
                <w:lang w:val="es-ES"/>
              </w:rPr>
              <w:t xml:space="preserve"> </w:t>
            </w:r>
            <w:proofErr w:type="spellStart"/>
            <w:r w:rsidRPr="000F07F4">
              <w:rPr>
                <w:rFonts w:ascii="Arial" w:eastAsiaTheme="minorHAnsi" w:hAnsi="Arial" w:cs="Arial"/>
                <w:lang w:val="es-ES"/>
              </w:rPr>
              <w:t>Renewal</w:t>
            </w:r>
            <w:proofErr w:type="spellEnd"/>
            <w:r w:rsidRPr="000F07F4">
              <w:rPr>
                <w:rFonts w:ascii="Arial" w:eastAsiaTheme="minorHAnsi" w:hAnsi="Arial" w:cs="Arial"/>
                <w:lang w:val="es-ES"/>
              </w:rPr>
              <w:t xml:space="preserve"> </w:t>
            </w:r>
          </w:p>
        </w:tc>
        <w:tc>
          <w:tcPr>
            <w:tcW w:w="1701" w:type="dxa"/>
            <w:shd w:val="clear" w:color="auto" w:fill="auto"/>
            <w:vAlign w:val="center"/>
            <w:hideMark/>
          </w:tcPr>
          <w:p w14:paraId="6B4DAFE3" w14:textId="77777777" w:rsidR="000F07F4" w:rsidRPr="000F07F4" w:rsidRDefault="000F07F4" w:rsidP="000F07F4">
            <w:pPr>
              <w:autoSpaceDE w:val="0"/>
              <w:autoSpaceDN w:val="0"/>
              <w:adjustRightInd w:val="0"/>
              <w:jc w:val="center"/>
              <w:rPr>
                <w:rFonts w:ascii="Arial" w:eastAsiaTheme="minorHAnsi" w:hAnsi="Arial" w:cs="Arial"/>
                <w:lang w:val="es-ES"/>
              </w:rPr>
            </w:pPr>
            <w:proofErr w:type="spellStart"/>
            <w:r w:rsidRPr="000F07F4">
              <w:rPr>
                <w:rFonts w:ascii="Arial" w:eastAsiaTheme="minorHAnsi" w:hAnsi="Arial" w:cs="Arial"/>
                <w:lang w:val="es-ES"/>
              </w:rPr>
              <w:t>Tableau</w:t>
            </w:r>
            <w:proofErr w:type="spellEnd"/>
            <w:r w:rsidRPr="000F07F4">
              <w:rPr>
                <w:rFonts w:ascii="Arial" w:eastAsiaTheme="minorHAnsi" w:hAnsi="Arial" w:cs="Arial"/>
                <w:lang w:val="es-ES"/>
              </w:rPr>
              <w:t xml:space="preserve"> Server</w:t>
            </w:r>
          </w:p>
        </w:tc>
        <w:tc>
          <w:tcPr>
            <w:tcW w:w="2268" w:type="dxa"/>
            <w:vAlign w:val="center"/>
          </w:tcPr>
          <w:p w14:paraId="1E6189CF" w14:textId="77777777" w:rsidR="000F07F4" w:rsidRPr="000F07F4" w:rsidDel="00704A54" w:rsidRDefault="000F07F4" w:rsidP="00BA0B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31 de julio de 2021</w:t>
            </w:r>
          </w:p>
        </w:tc>
      </w:tr>
      <w:tr w:rsidR="000F07F4" w:rsidRPr="000F07F4" w14:paraId="6614ECF7" w14:textId="77777777" w:rsidTr="00107854">
        <w:trPr>
          <w:trHeight w:val="723"/>
          <w:jc w:val="center"/>
        </w:trPr>
        <w:tc>
          <w:tcPr>
            <w:tcW w:w="757" w:type="dxa"/>
            <w:vMerge/>
          </w:tcPr>
          <w:p w14:paraId="0C261B1C" w14:textId="77777777" w:rsidR="000F07F4" w:rsidRPr="000F07F4" w:rsidRDefault="000F07F4" w:rsidP="000F07F4">
            <w:pPr>
              <w:autoSpaceDE w:val="0"/>
              <w:autoSpaceDN w:val="0"/>
              <w:adjustRightInd w:val="0"/>
              <w:jc w:val="both"/>
              <w:rPr>
                <w:rFonts w:ascii="Arial" w:eastAsiaTheme="minorHAnsi" w:hAnsi="Arial" w:cs="Arial"/>
                <w:lang w:val="es-ES"/>
              </w:rPr>
            </w:pPr>
          </w:p>
        </w:tc>
        <w:tc>
          <w:tcPr>
            <w:tcW w:w="1223" w:type="dxa"/>
            <w:shd w:val="clear" w:color="auto" w:fill="auto"/>
            <w:vAlign w:val="center"/>
          </w:tcPr>
          <w:p w14:paraId="2CEAA836"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7</w:t>
            </w:r>
          </w:p>
        </w:tc>
        <w:tc>
          <w:tcPr>
            <w:tcW w:w="2693" w:type="dxa"/>
            <w:shd w:val="clear" w:color="auto" w:fill="auto"/>
            <w:vAlign w:val="center"/>
            <w:hideMark/>
          </w:tcPr>
          <w:p w14:paraId="4143EB72" w14:textId="77777777" w:rsidR="000F07F4" w:rsidRPr="000F07F4" w:rsidRDefault="000F07F4" w:rsidP="000F07F4">
            <w:pPr>
              <w:autoSpaceDE w:val="0"/>
              <w:autoSpaceDN w:val="0"/>
              <w:adjustRightInd w:val="0"/>
              <w:jc w:val="both"/>
              <w:rPr>
                <w:rFonts w:ascii="Arial" w:eastAsiaTheme="minorHAnsi" w:hAnsi="Arial" w:cs="Arial"/>
                <w:lang w:val="en-GB"/>
              </w:rPr>
            </w:pPr>
            <w:r w:rsidRPr="000F07F4">
              <w:rPr>
                <w:rFonts w:ascii="Arial" w:eastAsiaTheme="minorHAnsi" w:hAnsi="Arial" w:cs="Arial"/>
                <w:lang w:val="en-GB"/>
              </w:rPr>
              <w:t>Desktop - Professional User - Maintenance Renewal</w:t>
            </w:r>
          </w:p>
        </w:tc>
        <w:tc>
          <w:tcPr>
            <w:tcW w:w="1701" w:type="dxa"/>
            <w:shd w:val="clear" w:color="auto" w:fill="auto"/>
            <w:vAlign w:val="center"/>
            <w:hideMark/>
          </w:tcPr>
          <w:p w14:paraId="65AC475C" w14:textId="77777777" w:rsidR="000F07F4" w:rsidRPr="000F07F4" w:rsidRDefault="000F07F4" w:rsidP="000F07F4">
            <w:pPr>
              <w:autoSpaceDE w:val="0"/>
              <w:autoSpaceDN w:val="0"/>
              <w:adjustRightInd w:val="0"/>
              <w:jc w:val="center"/>
              <w:rPr>
                <w:rFonts w:ascii="Arial" w:eastAsiaTheme="minorHAnsi" w:hAnsi="Arial" w:cs="Arial"/>
                <w:lang w:val="es-ES"/>
              </w:rPr>
            </w:pPr>
            <w:proofErr w:type="spellStart"/>
            <w:r w:rsidRPr="000F07F4">
              <w:rPr>
                <w:rFonts w:ascii="Arial" w:eastAsiaTheme="minorHAnsi" w:hAnsi="Arial" w:cs="Arial"/>
                <w:lang w:val="es-ES"/>
              </w:rPr>
              <w:t>Tableau</w:t>
            </w:r>
            <w:proofErr w:type="spellEnd"/>
            <w:r w:rsidRPr="000F07F4">
              <w:rPr>
                <w:rFonts w:ascii="Arial" w:eastAsiaTheme="minorHAnsi" w:hAnsi="Arial" w:cs="Arial"/>
                <w:lang w:val="es-ES"/>
              </w:rPr>
              <w:t xml:space="preserve"> Desktop</w:t>
            </w:r>
          </w:p>
        </w:tc>
        <w:tc>
          <w:tcPr>
            <w:tcW w:w="2268" w:type="dxa"/>
            <w:vAlign w:val="center"/>
          </w:tcPr>
          <w:p w14:paraId="1D3A7130" w14:textId="77777777" w:rsidR="000F07F4" w:rsidRPr="000F07F4" w:rsidRDefault="000F07F4" w:rsidP="00BA0B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22 de noviembre de 2021</w:t>
            </w:r>
          </w:p>
        </w:tc>
      </w:tr>
      <w:tr w:rsidR="000F07F4" w:rsidRPr="000F07F4" w14:paraId="13A53DE8" w14:textId="77777777" w:rsidTr="00107854">
        <w:trPr>
          <w:trHeight w:val="723"/>
          <w:jc w:val="center"/>
        </w:trPr>
        <w:tc>
          <w:tcPr>
            <w:tcW w:w="757" w:type="dxa"/>
            <w:vMerge/>
          </w:tcPr>
          <w:p w14:paraId="4BD3B837" w14:textId="77777777" w:rsidR="000F07F4" w:rsidRPr="000F07F4" w:rsidRDefault="000F07F4" w:rsidP="000F07F4">
            <w:pPr>
              <w:autoSpaceDE w:val="0"/>
              <w:autoSpaceDN w:val="0"/>
              <w:adjustRightInd w:val="0"/>
              <w:jc w:val="both"/>
              <w:rPr>
                <w:rFonts w:ascii="Arial" w:eastAsiaTheme="minorHAnsi" w:hAnsi="Arial" w:cs="Arial"/>
                <w:lang w:val="es-ES"/>
              </w:rPr>
            </w:pPr>
          </w:p>
        </w:tc>
        <w:tc>
          <w:tcPr>
            <w:tcW w:w="1223" w:type="dxa"/>
            <w:shd w:val="clear" w:color="auto" w:fill="auto"/>
            <w:vAlign w:val="center"/>
          </w:tcPr>
          <w:p w14:paraId="144EF2D2"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10</w:t>
            </w:r>
          </w:p>
        </w:tc>
        <w:tc>
          <w:tcPr>
            <w:tcW w:w="2693" w:type="dxa"/>
            <w:shd w:val="clear" w:color="auto" w:fill="auto"/>
            <w:vAlign w:val="center"/>
            <w:hideMark/>
          </w:tcPr>
          <w:p w14:paraId="33C617CA" w14:textId="77777777" w:rsidR="000F07F4" w:rsidRPr="000F07F4" w:rsidRDefault="000F07F4" w:rsidP="000F07F4">
            <w:pPr>
              <w:autoSpaceDE w:val="0"/>
              <w:autoSpaceDN w:val="0"/>
              <w:adjustRightInd w:val="0"/>
              <w:jc w:val="both"/>
              <w:rPr>
                <w:rFonts w:ascii="Arial" w:eastAsiaTheme="minorHAnsi" w:hAnsi="Arial" w:cs="Arial"/>
                <w:lang w:val="en-GB"/>
              </w:rPr>
            </w:pPr>
            <w:r w:rsidRPr="000F07F4">
              <w:rPr>
                <w:rFonts w:ascii="Arial" w:eastAsiaTheme="minorHAnsi" w:hAnsi="Arial" w:cs="Arial"/>
                <w:lang w:val="en-GB"/>
              </w:rPr>
              <w:t>Desktop - Professional User - Maintenance Renewal</w:t>
            </w:r>
          </w:p>
        </w:tc>
        <w:tc>
          <w:tcPr>
            <w:tcW w:w="1701" w:type="dxa"/>
            <w:shd w:val="clear" w:color="auto" w:fill="auto"/>
            <w:vAlign w:val="center"/>
            <w:hideMark/>
          </w:tcPr>
          <w:p w14:paraId="518B6E62" w14:textId="77777777" w:rsidR="000F07F4" w:rsidRPr="000F07F4" w:rsidRDefault="000F07F4" w:rsidP="000F07F4">
            <w:pPr>
              <w:autoSpaceDE w:val="0"/>
              <w:autoSpaceDN w:val="0"/>
              <w:adjustRightInd w:val="0"/>
              <w:jc w:val="center"/>
              <w:rPr>
                <w:rFonts w:ascii="Arial" w:eastAsiaTheme="minorHAnsi" w:hAnsi="Arial" w:cs="Arial"/>
                <w:lang w:val="es-ES"/>
              </w:rPr>
            </w:pPr>
            <w:proofErr w:type="spellStart"/>
            <w:r w:rsidRPr="000F07F4">
              <w:rPr>
                <w:rFonts w:ascii="Arial" w:eastAsiaTheme="minorHAnsi" w:hAnsi="Arial" w:cs="Arial"/>
                <w:lang w:val="es-ES"/>
              </w:rPr>
              <w:t>Tableau</w:t>
            </w:r>
            <w:proofErr w:type="spellEnd"/>
            <w:r w:rsidRPr="000F07F4">
              <w:rPr>
                <w:rFonts w:ascii="Arial" w:eastAsiaTheme="minorHAnsi" w:hAnsi="Arial" w:cs="Arial"/>
                <w:lang w:val="es-ES"/>
              </w:rPr>
              <w:t xml:space="preserve"> Desktop</w:t>
            </w:r>
          </w:p>
        </w:tc>
        <w:tc>
          <w:tcPr>
            <w:tcW w:w="2268" w:type="dxa"/>
            <w:vAlign w:val="center"/>
          </w:tcPr>
          <w:p w14:paraId="6D1682CF" w14:textId="77777777" w:rsidR="000F07F4" w:rsidRPr="000F07F4" w:rsidRDefault="000F07F4" w:rsidP="00BA0B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07 de diciembre de 2021</w:t>
            </w:r>
          </w:p>
        </w:tc>
      </w:tr>
      <w:tr w:rsidR="000F07F4" w:rsidRPr="000F07F4" w:rsidDel="00704A54" w14:paraId="780A9302" w14:textId="77777777" w:rsidTr="00107854">
        <w:trPr>
          <w:trHeight w:val="821"/>
          <w:jc w:val="center"/>
        </w:trPr>
        <w:tc>
          <w:tcPr>
            <w:tcW w:w="757" w:type="dxa"/>
            <w:vMerge/>
            <w:vAlign w:val="center"/>
          </w:tcPr>
          <w:p w14:paraId="4544A6C0" w14:textId="77777777" w:rsidR="000F07F4" w:rsidRPr="000F07F4" w:rsidRDefault="000F07F4" w:rsidP="000F07F4">
            <w:pPr>
              <w:autoSpaceDE w:val="0"/>
              <w:autoSpaceDN w:val="0"/>
              <w:adjustRightInd w:val="0"/>
              <w:jc w:val="both"/>
              <w:rPr>
                <w:rFonts w:ascii="Arial" w:eastAsiaTheme="minorHAnsi" w:hAnsi="Arial" w:cs="Arial"/>
                <w:lang w:val="es-ES"/>
              </w:rPr>
            </w:pPr>
          </w:p>
        </w:tc>
        <w:tc>
          <w:tcPr>
            <w:tcW w:w="1223" w:type="dxa"/>
            <w:shd w:val="clear" w:color="auto" w:fill="auto"/>
            <w:noWrap/>
            <w:vAlign w:val="center"/>
          </w:tcPr>
          <w:p w14:paraId="75BDF9CD"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16</w:t>
            </w:r>
          </w:p>
        </w:tc>
        <w:tc>
          <w:tcPr>
            <w:tcW w:w="2693" w:type="dxa"/>
            <w:shd w:val="clear" w:color="auto" w:fill="auto"/>
            <w:vAlign w:val="center"/>
          </w:tcPr>
          <w:p w14:paraId="14251673" w14:textId="77777777" w:rsidR="000F07F4" w:rsidRPr="000F07F4" w:rsidRDefault="000F07F4" w:rsidP="000F07F4">
            <w:pPr>
              <w:autoSpaceDE w:val="0"/>
              <w:autoSpaceDN w:val="0"/>
              <w:adjustRightInd w:val="0"/>
              <w:jc w:val="both"/>
              <w:rPr>
                <w:rFonts w:ascii="Arial" w:eastAsiaTheme="minorHAnsi" w:hAnsi="Arial" w:cs="Arial"/>
                <w:lang w:val="en-US"/>
              </w:rPr>
            </w:pPr>
            <w:r w:rsidRPr="000F07F4">
              <w:rPr>
                <w:rFonts w:ascii="Arial" w:eastAsiaTheme="minorHAnsi" w:hAnsi="Arial" w:cs="Arial"/>
                <w:lang w:val="en-GB"/>
              </w:rPr>
              <w:t>Desktop - Professional User - Maintenance Renewal</w:t>
            </w:r>
          </w:p>
        </w:tc>
        <w:tc>
          <w:tcPr>
            <w:tcW w:w="1701" w:type="dxa"/>
            <w:shd w:val="clear" w:color="auto" w:fill="auto"/>
            <w:vAlign w:val="center"/>
          </w:tcPr>
          <w:p w14:paraId="6DDAFFAF" w14:textId="77777777" w:rsidR="000F07F4" w:rsidRPr="000F07F4" w:rsidRDefault="000F07F4" w:rsidP="000F07F4">
            <w:pPr>
              <w:autoSpaceDE w:val="0"/>
              <w:autoSpaceDN w:val="0"/>
              <w:adjustRightInd w:val="0"/>
              <w:jc w:val="center"/>
              <w:rPr>
                <w:rFonts w:ascii="Arial" w:eastAsiaTheme="minorHAnsi" w:hAnsi="Arial" w:cs="Arial"/>
                <w:lang w:val="es-ES"/>
              </w:rPr>
            </w:pPr>
            <w:proofErr w:type="spellStart"/>
            <w:r w:rsidRPr="000F07F4">
              <w:rPr>
                <w:rFonts w:ascii="Arial" w:eastAsiaTheme="minorHAnsi" w:hAnsi="Arial" w:cs="Arial"/>
                <w:lang w:val="es-ES"/>
              </w:rPr>
              <w:t>Tableau</w:t>
            </w:r>
            <w:proofErr w:type="spellEnd"/>
            <w:r w:rsidRPr="000F07F4">
              <w:rPr>
                <w:rFonts w:ascii="Arial" w:eastAsiaTheme="minorHAnsi" w:hAnsi="Arial" w:cs="Arial"/>
                <w:lang w:val="es-ES"/>
              </w:rPr>
              <w:t xml:space="preserve"> Desktop</w:t>
            </w:r>
          </w:p>
        </w:tc>
        <w:tc>
          <w:tcPr>
            <w:tcW w:w="2268" w:type="dxa"/>
            <w:vAlign w:val="center"/>
          </w:tcPr>
          <w:p w14:paraId="058FC87A" w14:textId="77777777" w:rsidR="000F07F4" w:rsidRPr="000F07F4" w:rsidDel="00704A54" w:rsidRDefault="000F07F4" w:rsidP="00BA0B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31 de diciembre de 2021</w:t>
            </w:r>
          </w:p>
        </w:tc>
      </w:tr>
    </w:tbl>
    <w:p w14:paraId="48B6B7C0"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Tabla 1. Vigencias con las que se cuenta actualmente</w:t>
      </w:r>
    </w:p>
    <w:p w14:paraId="77438A04" w14:textId="710A1BFD" w:rsidR="00C20A32" w:rsidRDefault="00C20A32" w:rsidP="008C0D0D">
      <w:pPr>
        <w:autoSpaceDE w:val="0"/>
        <w:autoSpaceDN w:val="0"/>
        <w:adjustRightInd w:val="0"/>
        <w:jc w:val="both"/>
        <w:rPr>
          <w:rFonts w:ascii="Arial" w:eastAsiaTheme="minorHAnsi" w:hAnsi="Arial" w:cs="Arial"/>
          <w:sz w:val="24"/>
        </w:rPr>
      </w:pPr>
    </w:p>
    <w:p w14:paraId="2BE0A808" w14:textId="2F657CD4" w:rsidR="00E97A71" w:rsidRDefault="00E97A71" w:rsidP="008C0D0D">
      <w:pPr>
        <w:autoSpaceDE w:val="0"/>
        <w:autoSpaceDN w:val="0"/>
        <w:adjustRightInd w:val="0"/>
        <w:jc w:val="both"/>
        <w:rPr>
          <w:rFonts w:ascii="Arial" w:eastAsiaTheme="minorHAnsi" w:hAnsi="Arial" w:cs="Arial"/>
          <w:sz w:val="24"/>
        </w:rPr>
      </w:pPr>
    </w:p>
    <w:p w14:paraId="63729A72" w14:textId="3E9BE18E" w:rsidR="00E97A71" w:rsidRDefault="00E97A71" w:rsidP="008C0D0D">
      <w:pPr>
        <w:autoSpaceDE w:val="0"/>
        <w:autoSpaceDN w:val="0"/>
        <w:adjustRightInd w:val="0"/>
        <w:jc w:val="both"/>
        <w:rPr>
          <w:rFonts w:ascii="Arial" w:eastAsiaTheme="minorHAnsi" w:hAnsi="Arial" w:cs="Arial"/>
          <w:sz w:val="24"/>
        </w:rPr>
      </w:pPr>
    </w:p>
    <w:p w14:paraId="7D28CBC4" w14:textId="211E0D79" w:rsidR="00E97A71" w:rsidRDefault="00E97A71" w:rsidP="008C0D0D">
      <w:pPr>
        <w:autoSpaceDE w:val="0"/>
        <w:autoSpaceDN w:val="0"/>
        <w:adjustRightInd w:val="0"/>
        <w:jc w:val="both"/>
        <w:rPr>
          <w:rFonts w:ascii="Arial" w:eastAsiaTheme="minorHAnsi" w:hAnsi="Arial" w:cs="Arial"/>
          <w:sz w:val="24"/>
        </w:rPr>
      </w:pPr>
    </w:p>
    <w:p w14:paraId="18F7AAC2" w14:textId="77777777" w:rsidR="00E97A71" w:rsidRDefault="00E97A71" w:rsidP="008C0D0D">
      <w:pPr>
        <w:autoSpaceDE w:val="0"/>
        <w:autoSpaceDN w:val="0"/>
        <w:adjustRightInd w:val="0"/>
        <w:jc w:val="both"/>
        <w:rPr>
          <w:rFonts w:ascii="Arial" w:eastAsiaTheme="minorHAnsi" w:hAnsi="Arial" w:cs="Arial"/>
          <w:sz w:val="24"/>
        </w:rPr>
      </w:pPr>
    </w:p>
    <w:p w14:paraId="204DA72D" w14:textId="77777777" w:rsidR="000F07F4" w:rsidRPr="000F07F4" w:rsidRDefault="000F07F4" w:rsidP="000F07F4">
      <w:pPr>
        <w:rPr>
          <w:rFonts w:ascii="Arial" w:eastAsia="Arial Unicode MS" w:hAnsi="Arial" w:cs="Arial"/>
          <w:b/>
          <w:bCs/>
        </w:rPr>
      </w:pPr>
      <w:r w:rsidRPr="000F07F4">
        <w:rPr>
          <w:rFonts w:ascii="Arial" w:eastAsia="Arial Unicode MS" w:hAnsi="Arial" w:cs="Arial"/>
          <w:b/>
          <w:bCs/>
        </w:rPr>
        <w:lastRenderedPageBreak/>
        <w:t>Vigencias requeridas</w:t>
      </w:r>
    </w:p>
    <w:p w14:paraId="5E1323B7" w14:textId="77777777" w:rsidR="000F07F4" w:rsidRPr="000F07F4" w:rsidRDefault="000F07F4" w:rsidP="000F07F4">
      <w:pPr>
        <w:ind w:left="426"/>
        <w:jc w:val="both"/>
        <w:rPr>
          <w:rFonts w:ascii="Arial" w:hAnsi="Arial" w:cs="Arial"/>
        </w:rPr>
      </w:pPr>
    </w:p>
    <w:p w14:paraId="1F4E106E" w14:textId="77777777" w:rsidR="000F07F4" w:rsidRPr="000F07F4" w:rsidRDefault="000F07F4" w:rsidP="000F07F4">
      <w:pPr>
        <w:rPr>
          <w:rFonts w:ascii="Arial" w:hAnsi="Arial" w:cs="Arial"/>
          <w:b/>
        </w:rPr>
      </w:pPr>
      <w:r w:rsidRPr="000F07F4">
        <w:rPr>
          <w:rFonts w:ascii="Arial" w:hAnsi="Arial" w:cs="Arial"/>
          <w:b/>
        </w:rPr>
        <w:t>Ejercicio Fiscal 2021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1027"/>
        <w:gridCol w:w="2285"/>
        <w:gridCol w:w="1128"/>
        <w:gridCol w:w="1696"/>
        <w:gridCol w:w="1970"/>
      </w:tblGrid>
      <w:tr w:rsidR="000F07F4" w:rsidRPr="000F07F4" w14:paraId="0F6BD2BB" w14:textId="77777777" w:rsidTr="000F07F4">
        <w:trPr>
          <w:trHeight w:val="502"/>
          <w:jc w:val="center"/>
        </w:trPr>
        <w:tc>
          <w:tcPr>
            <w:tcW w:w="758" w:type="dxa"/>
            <w:shd w:val="clear" w:color="auto" w:fill="A6A6A6" w:themeFill="background1" w:themeFillShade="A6"/>
            <w:vAlign w:val="center"/>
          </w:tcPr>
          <w:p w14:paraId="10D9037C"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Partida</w:t>
            </w:r>
          </w:p>
        </w:tc>
        <w:tc>
          <w:tcPr>
            <w:tcW w:w="1027" w:type="dxa"/>
            <w:shd w:val="clear" w:color="auto" w:fill="A6A6A6" w:themeFill="background1" w:themeFillShade="A6"/>
            <w:vAlign w:val="center"/>
            <w:hideMark/>
          </w:tcPr>
          <w:p w14:paraId="70677660"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Cantidad de licencias</w:t>
            </w:r>
          </w:p>
        </w:tc>
        <w:tc>
          <w:tcPr>
            <w:tcW w:w="2321" w:type="dxa"/>
            <w:shd w:val="clear" w:color="auto" w:fill="A6A6A6" w:themeFill="background1" w:themeFillShade="A6"/>
            <w:vAlign w:val="center"/>
            <w:hideMark/>
          </w:tcPr>
          <w:p w14:paraId="4C3521E8"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Tipo de servicio</w:t>
            </w:r>
          </w:p>
        </w:tc>
        <w:tc>
          <w:tcPr>
            <w:tcW w:w="1134" w:type="dxa"/>
            <w:shd w:val="clear" w:color="auto" w:fill="A6A6A6" w:themeFill="background1" w:themeFillShade="A6"/>
            <w:vAlign w:val="center"/>
            <w:hideMark/>
          </w:tcPr>
          <w:p w14:paraId="2D62A3D0"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Nombre del software</w:t>
            </w:r>
          </w:p>
        </w:tc>
        <w:tc>
          <w:tcPr>
            <w:tcW w:w="1701" w:type="dxa"/>
            <w:shd w:val="clear" w:color="auto" w:fill="A6A6A6" w:themeFill="background1" w:themeFillShade="A6"/>
            <w:vAlign w:val="center"/>
          </w:tcPr>
          <w:p w14:paraId="3C3336EF"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Inicio de la renovación del servicio de soporte y mantenimiento</w:t>
            </w:r>
          </w:p>
        </w:tc>
        <w:tc>
          <w:tcPr>
            <w:tcW w:w="1985" w:type="dxa"/>
            <w:shd w:val="clear" w:color="auto" w:fill="A6A6A6" w:themeFill="background1" w:themeFillShade="A6"/>
            <w:vAlign w:val="center"/>
          </w:tcPr>
          <w:p w14:paraId="13CF3689"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Fin de la renovación del servicio de soporte y mantenimiento</w:t>
            </w:r>
          </w:p>
        </w:tc>
      </w:tr>
      <w:tr w:rsidR="000F07F4" w:rsidRPr="000F07F4" w14:paraId="19FFAC44" w14:textId="77777777" w:rsidTr="00107854">
        <w:trPr>
          <w:trHeight w:val="821"/>
          <w:jc w:val="center"/>
        </w:trPr>
        <w:tc>
          <w:tcPr>
            <w:tcW w:w="758" w:type="dxa"/>
            <w:vMerge w:val="restart"/>
            <w:vAlign w:val="center"/>
          </w:tcPr>
          <w:p w14:paraId="368002D0"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Única</w:t>
            </w:r>
          </w:p>
        </w:tc>
        <w:tc>
          <w:tcPr>
            <w:tcW w:w="1027" w:type="dxa"/>
            <w:shd w:val="clear" w:color="auto" w:fill="auto"/>
            <w:noWrap/>
            <w:vAlign w:val="center"/>
            <w:hideMark/>
          </w:tcPr>
          <w:p w14:paraId="67F8A5D9"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1</w:t>
            </w:r>
          </w:p>
        </w:tc>
        <w:tc>
          <w:tcPr>
            <w:tcW w:w="2321" w:type="dxa"/>
            <w:shd w:val="clear" w:color="auto" w:fill="auto"/>
            <w:vAlign w:val="center"/>
            <w:hideMark/>
          </w:tcPr>
          <w:p w14:paraId="48FF7031"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 xml:space="preserve">Server 8 Core - </w:t>
            </w:r>
            <w:proofErr w:type="spellStart"/>
            <w:r w:rsidRPr="000F07F4">
              <w:rPr>
                <w:rFonts w:ascii="Arial" w:hAnsi="Arial" w:cs="Arial"/>
                <w:color w:val="000000"/>
                <w:lang w:eastAsia="es-MX"/>
              </w:rPr>
              <w:t>Maintenance</w:t>
            </w:r>
            <w:proofErr w:type="spellEnd"/>
            <w:r w:rsidRPr="000F07F4">
              <w:rPr>
                <w:rFonts w:ascii="Arial" w:hAnsi="Arial" w:cs="Arial"/>
                <w:color w:val="000000"/>
                <w:lang w:eastAsia="es-MX"/>
              </w:rPr>
              <w:t xml:space="preserve"> </w:t>
            </w:r>
            <w:proofErr w:type="spellStart"/>
            <w:r w:rsidRPr="000F07F4">
              <w:rPr>
                <w:rFonts w:ascii="Arial" w:hAnsi="Arial" w:cs="Arial"/>
                <w:color w:val="000000"/>
                <w:lang w:eastAsia="es-MX"/>
              </w:rPr>
              <w:t>Renewal</w:t>
            </w:r>
            <w:proofErr w:type="spellEnd"/>
          </w:p>
        </w:tc>
        <w:tc>
          <w:tcPr>
            <w:tcW w:w="1134" w:type="dxa"/>
            <w:shd w:val="clear" w:color="auto" w:fill="auto"/>
            <w:vAlign w:val="center"/>
            <w:hideMark/>
          </w:tcPr>
          <w:p w14:paraId="0A7FD308" w14:textId="77777777" w:rsidR="000F07F4" w:rsidRPr="000F07F4" w:rsidRDefault="000F07F4" w:rsidP="00107854">
            <w:pPr>
              <w:jc w:val="center"/>
              <w:rPr>
                <w:rFonts w:ascii="Arial" w:hAnsi="Arial" w:cs="Arial"/>
                <w:color w:val="000000"/>
                <w:lang w:eastAsia="es-MX"/>
              </w:rPr>
            </w:pPr>
            <w:proofErr w:type="spellStart"/>
            <w:r w:rsidRPr="000F07F4">
              <w:rPr>
                <w:rFonts w:ascii="Arial" w:hAnsi="Arial" w:cs="Arial"/>
                <w:color w:val="000000"/>
                <w:lang w:eastAsia="es-MX"/>
              </w:rPr>
              <w:t>Tableau</w:t>
            </w:r>
            <w:proofErr w:type="spellEnd"/>
            <w:r w:rsidRPr="000F07F4">
              <w:rPr>
                <w:rFonts w:ascii="Arial" w:hAnsi="Arial" w:cs="Arial"/>
                <w:color w:val="000000"/>
                <w:lang w:eastAsia="es-MX"/>
              </w:rPr>
              <w:t xml:space="preserve"> Server</w:t>
            </w:r>
          </w:p>
        </w:tc>
        <w:tc>
          <w:tcPr>
            <w:tcW w:w="1701" w:type="dxa"/>
            <w:vAlign w:val="center"/>
          </w:tcPr>
          <w:p w14:paraId="64CF9B77" w14:textId="5E665EA1" w:rsidR="000F07F4" w:rsidRPr="000F07F4" w:rsidRDefault="00414D23" w:rsidP="00107854">
            <w:pPr>
              <w:jc w:val="center"/>
              <w:rPr>
                <w:rFonts w:ascii="Arial" w:hAnsi="Arial" w:cs="Arial"/>
                <w:color w:val="000000"/>
                <w:lang w:eastAsia="es-MX"/>
              </w:rPr>
            </w:pPr>
            <w:r>
              <w:rPr>
                <w:rFonts w:ascii="Arial" w:hAnsi="Arial" w:cs="Arial"/>
                <w:color w:val="000000"/>
                <w:lang w:eastAsia="es-MX"/>
              </w:rPr>
              <w:t>A partir del día hábil siguiente a la fecha de notificación del fallo</w:t>
            </w:r>
          </w:p>
        </w:tc>
        <w:tc>
          <w:tcPr>
            <w:tcW w:w="1985" w:type="dxa"/>
            <w:vAlign w:val="center"/>
          </w:tcPr>
          <w:p w14:paraId="0B8C21F7" w14:textId="77777777" w:rsidR="000F07F4" w:rsidRPr="000F07F4" w:rsidDel="00704A54" w:rsidRDefault="000F07F4" w:rsidP="00107854">
            <w:pPr>
              <w:jc w:val="center"/>
              <w:rPr>
                <w:rFonts w:ascii="Arial" w:hAnsi="Arial" w:cs="Arial"/>
                <w:color w:val="000000"/>
                <w:lang w:eastAsia="es-MX"/>
              </w:rPr>
            </w:pPr>
            <w:r w:rsidRPr="000F07F4">
              <w:rPr>
                <w:rFonts w:ascii="Arial" w:hAnsi="Arial" w:cs="Arial"/>
                <w:color w:val="000000"/>
                <w:lang w:eastAsia="es-MX"/>
              </w:rPr>
              <w:t>31 de julio de 2022</w:t>
            </w:r>
          </w:p>
        </w:tc>
      </w:tr>
      <w:tr w:rsidR="000F07F4" w:rsidRPr="000F07F4" w14:paraId="6024A5ED" w14:textId="77777777" w:rsidTr="00107854">
        <w:trPr>
          <w:trHeight w:val="723"/>
          <w:jc w:val="center"/>
        </w:trPr>
        <w:tc>
          <w:tcPr>
            <w:tcW w:w="758" w:type="dxa"/>
            <w:vMerge/>
          </w:tcPr>
          <w:p w14:paraId="008074A3" w14:textId="77777777" w:rsidR="000F07F4" w:rsidRPr="000F07F4" w:rsidRDefault="000F07F4" w:rsidP="00107854">
            <w:pPr>
              <w:jc w:val="center"/>
              <w:rPr>
                <w:rFonts w:ascii="Arial" w:hAnsi="Arial" w:cs="Arial"/>
                <w:color w:val="000000"/>
                <w:lang w:eastAsia="es-MX"/>
              </w:rPr>
            </w:pPr>
          </w:p>
        </w:tc>
        <w:tc>
          <w:tcPr>
            <w:tcW w:w="1027" w:type="dxa"/>
            <w:shd w:val="clear" w:color="auto" w:fill="auto"/>
            <w:vAlign w:val="center"/>
          </w:tcPr>
          <w:p w14:paraId="5B075313"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7</w:t>
            </w:r>
          </w:p>
        </w:tc>
        <w:tc>
          <w:tcPr>
            <w:tcW w:w="2321" w:type="dxa"/>
            <w:shd w:val="clear" w:color="auto" w:fill="auto"/>
            <w:vAlign w:val="center"/>
            <w:hideMark/>
          </w:tcPr>
          <w:p w14:paraId="430AF325" w14:textId="77777777" w:rsidR="000F07F4" w:rsidRPr="000F07F4" w:rsidRDefault="000F07F4" w:rsidP="00107854">
            <w:pPr>
              <w:jc w:val="center"/>
              <w:rPr>
                <w:rFonts w:ascii="Arial" w:hAnsi="Arial" w:cs="Arial"/>
                <w:color w:val="000000"/>
                <w:lang w:val="en-GB" w:eastAsia="es-MX"/>
              </w:rPr>
            </w:pPr>
            <w:r w:rsidRPr="000F07F4">
              <w:rPr>
                <w:rFonts w:ascii="Arial" w:hAnsi="Arial" w:cs="Arial"/>
                <w:color w:val="000000"/>
                <w:lang w:val="en-GB" w:eastAsia="es-MX"/>
              </w:rPr>
              <w:t>Desktop - Professional User - Maintenance Renewal</w:t>
            </w:r>
          </w:p>
        </w:tc>
        <w:tc>
          <w:tcPr>
            <w:tcW w:w="1134" w:type="dxa"/>
            <w:shd w:val="clear" w:color="auto" w:fill="auto"/>
            <w:vAlign w:val="center"/>
            <w:hideMark/>
          </w:tcPr>
          <w:p w14:paraId="161E9F52" w14:textId="77777777" w:rsidR="000F07F4" w:rsidRPr="000F07F4" w:rsidRDefault="000F07F4" w:rsidP="00107854">
            <w:pPr>
              <w:jc w:val="center"/>
              <w:rPr>
                <w:rFonts w:ascii="Arial" w:hAnsi="Arial" w:cs="Arial"/>
                <w:color w:val="000000"/>
                <w:lang w:eastAsia="es-MX"/>
              </w:rPr>
            </w:pPr>
            <w:proofErr w:type="spellStart"/>
            <w:r w:rsidRPr="000F07F4">
              <w:rPr>
                <w:rFonts w:ascii="Arial" w:hAnsi="Arial" w:cs="Arial"/>
                <w:color w:val="000000"/>
                <w:lang w:eastAsia="es-MX"/>
              </w:rPr>
              <w:t>Tableau</w:t>
            </w:r>
            <w:proofErr w:type="spellEnd"/>
            <w:r w:rsidRPr="000F07F4">
              <w:rPr>
                <w:rFonts w:ascii="Arial" w:hAnsi="Arial" w:cs="Arial"/>
                <w:color w:val="000000"/>
                <w:lang w:eastAsia="es-MX"/>
              </w:rPr>
              <w:t xml:space="preserve"> Desktop</w:t>
            </w:r>
          </w:p>
        </w:tc>
        <w:tc>
          <w:tcPr>
            <w:tcW w:w="1701" w:type="dxa"/>
            <w:vAlign w:val="center"/>
          </w:tcPr>
          <w:p w14:paraId="2FD2CE34"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23 de noviembre de 2021</w:t>
            </w:r>
          </w:p>
        </w:tc>
        <w:tc>
          <w:tcPr>
            <w:tcW w:w="1985" w:type="dxa"/>
            <w:vAlign w:val="center"/>
          </w:tcPr>
          <w:p w14:paraId="453D6A52"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22 de noviembre de 2022</w:t>
            </w:r>
          </w:p>
        </w:tc>
      </w:tr>
      <w:tr w:rsidR="000F07F4" w:rsidRPr="000F07F4" w14:paraId="586DFDAC" w14:textId="77777777" w:rsidTr="00107854">
        <w:trPr>
          <w:trHeight w:val="723"/>
          <w:jc w:val="center"/>
        </w:trPr>
        <w:tc>
          <w:tcPr>
            <w:tcW w:w="758" w:type="dxa"/>
            <w:vMerge/>
          </w:tcPr>
          <w:p w14:paraId="78FE62A4" w14:textId="77777777" w:rsidR="000F07F4" w:rsidRPr="000F07F4" w:rsidRDefault="000F07F4" w:rsidP="00107854">
            <w:pPr>
              <w:jc w:val="center"/>
              <w:rPr>
                <w:rFonts w:ascii="Arial" w:hAnsi="Arial" w:cs="Arial"/>
                <w:color w:val="000000"/>
                <w:lang w:eastAsia="es-MX"/>
              </w:rPr>
            </w:pPr>
          </w:p>
        </w:tc>
        <w:tc>
          <w:tcPr>
            <w:tcW w:w="1027" w:type="dxa"/>
            <w:shd w:val="clear" w:color="auto" w:fill="auto"/>
            <w:vAlign w:val="center"/>
          </w:tcPr>
          <w:p w14:paraId="521B1CD9"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10</w:t>
            </w:r>
          </w:p>
        </w:tc>
        <w:tc>
          <w:tcPr>
            <w:tcW w:w="2321" w:type="dxa"/>
            <w:shd w:val="clear" w:color="auto" w:fill="auto"/>
            <w:vAlign w:val="center"/>
            <w:hideMark/>
          </w:tcPr>
          <w:p w14:paraId="752E80A1" w14:textId="77777777" w:rsidR="000F07F4" w:rsidRPr="000F07F4" w:rsidRDefault="000F07F4" w:rsidP="00107854">
            <w:pPr>
              <w:jc w:val="center"/>
              <w:rPr>
                <w:rFonts w:ascii="Arial" w:hAnsi="Arial" w:cs="Arial"/>
                <w:color w:val="000000"/>
                <w:lang w:val="en-GB" w:eastAsia="es-MX"/>
              </w:rPr>
            </w:pPr>
            <w:r w:rsidRPr="000F07F4">
              <w:rPr>
                <w:rFonts w:ascii="Arial" w:hAnsi="Arial" w:cs="Arial"/>
                <w:color w:val="000000"/>
                <w:lang w:val="en-GB" w:eastAsia="es-MX"/>
              </w:rPr>
              <w:t>Desktop - Professional User - Maintenance Renewal</w:t>
            </w:r>
          </w:p>
        </w:tc>
        <w:tc>
          <w:tcPr>
            <w:tcW w:w="1134" w:type="dxa"/>
            <w:shd w:val="clear" w:color="auto" w:fill="auto"/>
            <w:vAlign w:val="center"/>
            <w:hideMark/>
          </w:tcPr>
          <w:p w14:paraId="14098B7D" w14:textId="77777777" w:rsidR="000F07F4" w:rsidRPr="000F07F4" w:rsidRDefault="000F07F4" w:rsidP="00107854">
            <w:pPr>
              <w:jc w:val="center"/>
              <w:rPr>
                <w:rFonts w:ascii="Arial" w:hAnsi="Arial" w:cs="Arial"/>
                <w:color w:val="000000"/>
                <w:lang w:eastAsia="es-MX"/>
              </w:rPr>
            </w:pPr>
            <w:proofErr w:type="spellStart"/>
            <w:r w:rsidRPr="000F07F4">
              <w:rPr>
                <w:rFonts w:ascii="Arial" w:hAnsi="Arial" w:cs="Arial"/>
                <w:color w:val="000000"/>
                <w:lang w:eastAsia="es-MX"/>
              </w:rPr>
              <w:t>Tableau</w:t>
            </w:r>
            <w:proofErr w:type="spellEnd"/>
            <w:r w:rsidRPr="000F07F4">
              <w:rPr>
                <w:rFonts w:ascii="Arial" w:hAnsi="Arial" w:cs="Arial"/>
                <w:color w:val="000000"/>
                <w:lang w:eastAsia="es-MX"/>
              </w:rPr>
              <w:t xml:space="preserve"> Desktop</w:t>
            </w:r>
          </w:p>
        </w:tc>
        <w:tc>
          <w:tcPr>
            <w:tcW w:w="1701" w:type="dxa"/>
            <w:vAlign w:val="center"/>
          </w:tcPr>
          <w:p w14:paraId="4D38FC92"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08 de diciembre de 2021</w:t>
            </w:r>
          </w:p>
        </w:tc>
        <w:tc>
          <w:tcPr>
            <w:tcW w:w="1985" w:type="dxa"/>
            <w:vAlign w:val="center"/>
          </w:tcPr>
          <w:p w14:paraId="1E3E55CB"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07 de diciembre de 2022</w:t>
            </w:r>
          </w:p>
        </w:tc>
      </w:tr>
    </w:tbl>
    <w:p w14:paraId="0EA9A0C7" w14:textId="77777777" w:rsidR="000F07F4" w:rsidRPr="000F07F4" w:rsidRDefault="000F07F4" w:rsidP="000F07F4">
      <w:pPr>
        <w:jc w:val="center"/>
        <w:rPr>
          <w:rFonts w:ascii="Arial" w:eastAsia="Arial Unicode MS" w:hAnsi="Arial" w:cs="Arial"/>
        </w:rPr>
      </w:pPr>
      <w:r w:rsidRPr="000F07F4">
        <w:rPr>
          <w:rFonts w:ascii="Arial" w:eastAsia="Arial Unicode MS" w:hAnsi="Arial" w:cs="Arial"/>
        </w:rPr>
        <w:t>Tabla 2. Vigencias requeridas en el Ejercicio Fiscal 2021</w:t>
      </w:r>
    </w:p>
    <w:p w14:paraId="1C89BE59" w14:textId="77777777" w:rsidR="000F07F4" w:rsidRPr="000F07F4" w:rsidRDefault="000F07F4" w:rsidP="000F07F4">
      <w:pPr>
        <w:rPr>
          <w:rFonts w:ascii="Arial" w:eastAsia="Arial Unicode MS" w:hAnsi="Arial" w:cs="Arial"/>
          <w:b/>
          <w:bCs/>
        </w:rPr>
      </w:pPr>
    </w:p>
    <w:p w14:paraId="6B581DD1" w14:textId="77777777" w:rsidR="000F07F4" w:rsidRPr="000F07F4" w:rsidRDefault="000F07F4" w:rsidP="000F07F4">
      <w:pPr>
        <w:rPr>
          <w:rFonts w:ascii="Arial" w:eastAsia="Arial Unicode MS" w:hAnsi="Arial" w:cs="Arial"/>
          <w:b/>
          <w:bCs/>
        </w:rPr>
      </w:pPr>
      <w:r w:rsidRPr="000F07F4">
        <w:rPr>
          <w:rFonts w:ascii="Arial" w:eastAsia="Arial Unicode MS" w:hAnsi="Arial" w:cs="Arial"/>
          <w:b/>
          <w:bCs/>
        </w:rPr>
        <w:t>Ejercicio Fiscal 2022</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996"/>
        <w:gridCol w:w="2355"/>
        <w:gridCol w:w="1283"/>
        <w:gridCol w:w="1677"/>
        <w:gridCol w:w="1677"/>
      </w:tblGrid>
      <w:tr w:rsidR="000F07F4" w:rsidRPr="000F07F4" w14:paraId="0063EDEB" w14:textId="77777777" w:rsidTr="000F07F4">
        <w:trPr>
          <w:trHeight w:val="502"/>
          <w:jc w:val="center"/>
        </w:trPr>
        <w:tc>
          <w:tcPr>
            <w:tcW w:w="751" w:type="dxa"/>
            <w:shd w:val="clear" w:color="auto" w:fill="A6A6A6" w:themeFill="background1" w:themeFillShade="A6"/>
            <w:vAlign w:val="center"/>
          </w:tcPr>
          <w:p w14:paraId="2E7CD1B0"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Partida</w:t>
            </w:r>
          </w:p>
        </w:tc>
        <w:tc>
          <w:tcPr>
            <w:tcW w:w="945" w:type="dxa"/>
            <w:shd w:val="clear" w:color="auto" w:fill="A6A6A6" w:themeFill="background1" w:themeFillShade="A6"/>
            <w:vAlign w:val="center"/>
            <w:hideMark/>
          </w:tcPr>
          <w:p w14:paraId="05852309"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Cantidad de licencias</w:t>
            </w:r>
          </w:p>
        </w:tc>
        <w:tc>
          <w:tcPr>
            <w:tcW w:w="2434" w:type="dxa"/>
            <w:shd w:val="clear" w:color="auto" w:fill="A6A6A6" w:themeFill="background1" w:themeFillShade="A6"/>
            <w:vAlign w:val="center"/>
            <w:hideMark/>
          </w:tcPr>
          <w:p w14:paraId="5F9DB86E"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Tipo de servicio</w:t>
            </w:r>
          </w:p>
        </w:tc>
        <w:tc>
          <w:tcPr>
            <w:tcW w:w="1307" w:type="dxa"/>
            <w:shd w:val="clear" w:color="auto" w:fill="A6A6A6" w:themeFill="background1" w:themeFillShade="A6"/>
            <w:vAlign w:val="center"/>
            <w:hideMark/>
          </w:tcPr>
          <w:p w14:paraId="40B93B96"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Nombre del software</w:t>
            </w:r>
          </w:p>
        </w:tc>
        <w:tc>
          <w:tcPr>
            <w:tcW w:w="1685" w:type="dxa"/>
            <w:shd w:val="clear" w:color="auto" w:fill="A6A6A6" w:themeFill="background1" w:themeFillShade="A6"/>
            <w:vAlign w:val="center"/>
          </w:tcPr>
          <w:p w14:paraId="1D2FCB5A"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Inicio de la renovación del servicio de soporte y mantenimiento</w:t>
            </w:r>
          </w:p>
        </w:tc>
        <w:tc>
          <w:tcPr>
            <w:tcW w:w="1685" w:type="dxa"/>
            <w:shd w:val="clear" w:color="auto" w:fill="A6A6A6" w:themeFill="background1" w:themeFillShade="A6"/>
            <w:vAlign w:val="center"/>
          </w:tcPr>
          <w:p w14:paraId="4D98F7B6"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Fin de la renovación del servicio de soporte y mantenimiento</w:t>
            </w:r>
          </w:p>
        </w:tc>
      </w:tr>
      <w:tr w:rsidR="000F07F4" w:rsidRPr="000F07F4" w14:paraId="707D091A" w14:textId="77777777" w:rsidTr="00107854">
        <w:trPr>
          <w:trHeight w:val="821"/>
          <w:jc w:val="center"/>
        </w:trPr>
        <w:tc>
          <w:tcPr>
            <w:tcW w:w="751" w:type="dxa"/>
            <w:vAlign w:val="center"/>
          </w:tcPr>
          <w:p w14:paraId="14AAF9F6"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Única</w:t>
            </w:r>
          </w:p>
        </w:tc>
        <w:tc>
          <w:tcPr>
            <w:tcW w:w="945" w:type="dxa"/>
            <w:shd w:val="clear" w:color="auto" w:fill="auto"/>
            <w:noWrap/>
            <w:vAlign w:val="center"/>
          </w:tcPr>
          <w:p w14:paraId="7E43FE93"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16</w:t>
            </w:r>
          </w:p>
        </w:tc>
        <w:tc>
          <w:tcPr>
            <w:tcW w:w="2434" w:type="dxa"/>
            <w:shd w:val="clear" w:color="auto" w:fill="auto"/>
            <w:vAlign w:val="center"/>
          </w:tcPr>
          <w:p w14:paraId="118A3C0E" w14:textId="77777777" w:rsidR="000F07F4" w:rsidRPr="000F07F4" w:rsidRDefault="000F07F4" w:rsidP="00107854">
            <w:pPr>
              <w:jc w:val="center"/>
              <w:rPr>
                <w:rFonts w:ascii="Arial" w:hAnsi="Arial" w:cs="Arial"/>
                <w:color w:val="000000"/>
                <w:lang w:val="en-US" w:eastAsia="es-MX"/>
              </w:rPr>
            </w:pPr>
            <w:r w:rsidRPr="000F07F4">
              <w:rPr>
                <w:rFonts w:ascii="Arial" w:hAnsi="Arial" w:cs="Arial"/>
                <w:color w:val="000000"/>
                <w:lang w:val="en-GB" w:eastAsia="es-MX"/>
              </w:rPr>
              <w:t>Desktop - Professional User - Maintenance Renewal</w:t>
            </w:r>
          </w:p>
        </w:tc>
        <w:tc>
          <w:tcPr>
            <w:tcW w:w="1307" w:type="dxa"/>
            <w:shd w:val="clear" w:color="auto" w:fill="auto"/>
            <w:vAlign w:val="center"/>
          </w:tcPr>
          <w:p w14:paraId="7F2EAB4A" w14:textId="77777777" w:rsidR="000F07F4" w:rsidRPr="000F07F4" w:rsidRDefault="000F07F4" w:rsidP="00107854">
            <w:pPr>
              <w:jc w:val="center"/>
              <w:rPr>
                <w:rFonts w:ascii="Arial" w:hAnsi="Arial" w:cs="Arial"/>
                <w:color w:val="000000"/>
                <w:lang w:eastAsia="es-MX"/>
              </w:rPr>
            </w:pPr>
            <w:proofErr w:type="spellStart"/>
            <w:r w:rsidRPr="000F07F4">
              <w:rPr>
                <w:rFonts w:ascii="Arial" w:hAnsi="Arial" w:cs="Arial"/>
                <w:color w:val="000000"/>
                <w:lang w:eastAsia="es-MX"/>
              </w:rPr>
              <w:t>Tableau</w:t>
            </w:r>
            <w:proofErr w:type="spellEnd"/>
            <w:r w:rsidRPr="000F07F4">
              <w:rPr>
                <w:rFonts w:ascii="Arial" w:hAnsi="Arial" w:cs="Arial"/>
                <w:color w:val="000000"/>
                <w:lang w:eastAsia="es-MX"/>
              </w:rPr>
              <w:t xml:space="preserve"> Desktop</w:t>
            </w:r>
          </w:p>
        </w:tc>
        <w:tc>
          <w:tcPr>
            <w:tcW w:w="1685" w:type="dxa"/>
            <w:vAlign w:val="center"/>
          </w:tcPr>
          <w:p w14:paraId="3C6E3DA7"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1° de enero de 2022</w:t>
            </w:r>
          </w:p>
        </w:tc>
        <w:tc>
          <w:tcPr>
            <w:tcW w:w="1685" w:type="dxa"/>
            <w:vAlign w:val="center"/>
          </w:tcPr>
          <w:p w14:paraId="6C400E9A"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31 de diciembre de 2022</w:t>
            </w:r>
          </w:p>
        </w:tc>
      </w:tr>
    </w:tbl>
    <w:p w14:paraId="494C08BE" w14:textId="22A9A3AA" w:rsidR="000F07F4" w:rsidRPr="000F07F4" w:rsidRDefault="000F07F4" w:rsidP="000F07F4">
      <w:pPr>
        <w:rPr>
          <w:rFonts w:ascii="Arial" w:eastAsia="Arial Unicode MS" w:hAnsi="Arial" w:cs="Arial"/>
        </w:rPr>
      </w:pPr>
      <w:r w:rsidRPr="000F07F4">
        <w:rPr>
          <w:rFonts w:ascii="Arial" w:eastAsia="Arial Unicode MS" w:hAnsi="Arial" w:cs="Arial"/>
        </w:rPr>
        <w:t>Tabla 3. Vigencias requeridas en el Ejercicio Fiscal 2022</w:t>
      </w:r>
    </w:p>
    <w:p w14:paraId="44050A4A" w14:textId="312193BA" w:rsidR="000F07F4" w:rsidRPr="000F07F4" w:rsidRDefault="000F07F4" w:rsidP="000F07F4">
      <w:pPr>
        <w:pStyle w:val="Prrafodelista"/>
        <w:keepNext/>
        <w:numPr>
          <w:ilvl w:val="2"/>
          <w:numId w:val="98"/>
        </w:numPr>
        <w:spacing w:before="240" w:after="180"/>
        <w:outlineLvl w:val="0"/>
        <w:rPr>
          <w:rFonts w:ascii="Arial" w:hAnsi="Arial" w:cs="Arial"/>
          <w:b/>
        </w:rPr>
      </w:pPr>
      <w:bookmarkStart w:id="1116" w:name="_Toc514867134"/>
      <w:bookmarkStart w:id="1117" w:name="_Toc72411719"/>
      <w:r w:rsidRPr="000F07F4">
        <w:rPr>
          <w:rFonts w:ascii="Arial" w:hAnsi="Arial" w:cs="Arial"/>
          <w:b/>
        </w:rPr>
        <w:t xml:space="preserve"> Requerimientos mínimos del servicio</w:t>
      </w:r>
      <w:bookmarkEnd w:id="1116"/>
      <w:bookmarkEnd w:id="1117"/>
    </w:p>
    <w:p w14:paraId="10689F63" w14:textId="77777777" w:rsidR="000F07F4" w:rsidRPr="000F07F4" w:rsidRDefault="000F07F4" w:rsidP="000F07F4">
      <w:pPr>
        <w:jc w:val="both"/>
        <w:rPr>
          <w:rFonts w:ascii="Arial" w:eastAsia="Arial Unicode MS" w:hAnsi="Arial" w:cs="Arial"/>
          <w:bCs/>
        </w:rPr>
      </w:pPr>
      <w:r w:rsidRPr="000F07F4">
        <w:rPr>
          <w:rFonts w:ascii="Arial" w:eastAsia="Arial Unicode MS" w:hAnsi="Arial" w:cs="Arial"/>
          <w:bCs/>
        </w:rPr>
        <w:t>El “Licitante” como parte de su propuesta, debe entregar la documentación que lo acredite como canal autorizado del fabricante.</w:t>
      </w:r>
    </w:p>
    <w:p w14:paraId="18B75F07" w14:textId="77777777" w:rsidR="000F07F4" w:rsidRPr="000F07F4" w:rsidRDefault="000F07F4" w:rsidP="000F07F4">
      <w:pPr>
        <w:ind w:left="426"/>
        <w:jc w:val="both"/>
        <w:rPr>
          <w:rFonts w:ascii="Arial" w:eastAsia="Arial Unicode MS" w:hAnsi="Arial" w:cs="Arial"/>
          <w:bCs/>
        </w:rPr>
      </w:pPr>
    </w:p>
    <w:p w14:paraId="4DC53CA6" w14:textId="77777777" w:rsidR="000F07F4" w:rsidRPr="000F07F4" w:rsidRDefault="000F07F4" w:rsidP="000F07F4">
      <w:pPr>
        <w:jc w:val="both"/>
        <w:rPr>
          <w:rFonts w:ascii="Arial" w:eastAsia="Arial Unicode MS" w:hAnsi="Arial" w:cs="Arial"/>
          <w:bCs/>
        </w:rPr>
      </w:pPr>
      <w:r w:rsidRPr="000F07F4">
        <w:rPr>
          <w:rFonts w:ascii="Arial" w:eastAsia="Arial Unicode MS" w:hAnsi="Arial" w:cs="Arial"/>
          <w:bCs/>
        </w:rPr>
        <w:t xml:space="preserve">El servicio debe cumplir con las políticas de soporte estándar establecidas por el fabricante. </w:t>
      </w:r>
      <w:hyperlink r:id="rId21" w:history="1">
        <w:r w:rsidRPr="000F07F4">
          <w:rPr>
            <w:rStyle w:val="Hipervnculo"/>
            <w:rFonts w:ascii="Arial" w:eastAsia="Arial Unicode MS" w:hAnsi="Arial" w:cs="Arial"/>
            <w:bCs/>
          </w:rPr>
          <w:t>https://mkt.tableau.com/legal/tableau_technical_support.pdf</w:t>
        </w:r>
      </w:hyperlink>
      <w:r w:rsidRPr="000F07F4">
        <w:rPr>
          <w:rFonts w:ascii="Arial" w:eastAsia="Arial Unicode MS" w:hAnsi="Arial" w:cs="Arial"/>
          <w:bCs/>
        </w:rPr>
        <w:t>.</w:t>
      </w:r>
    </w:p>
    <w:p w14:paraId="22B4937C" w14:textId="77777777" w:rsidR="000F07F4" w:rsidRPr="000F07F4" w:rsidRDefault="000F07F4" w:rsidP="000F07F4">
      <w:pPr>
        <w:ind w:left="426"/>
        <w:jc w:val="both"/>
        <w:rPr>
          <w:rFonts w:ascii="Arial" w:eastAsia="Arial Unicode MS" w:hAnsi="Arial" w:cs="Arial"/>
          <w:bCs/>
        </w:rPr>
      </w:pPr>
    </w:p>
    <w:p w14:paraId="048AB419" w14:textId="77777777" w:rsidR="000F07F4" w:rsidRPr="000F07F4" w:rsidRDefault="000F07F4" w:rsidP="000F07F4">
      <w:pPr>
        <w:jc w:val="both"/>
        <w:rPr>
          <w:rFonts w:ascii="Arial" w:eastAsia="Arial Unicode MS" w:hAnsi="Arial" w:cs="Arial"/>
          <w:bCs/>
        </w:rPr>
      </w:pPr>
      <w:r w:rsidRPr="000F07F4">
        <w:rPr>
          <w:rFonts w:ascii="Arial" w:eastAsia="Arial Unicode MS" w:hAnsi="Arial" w:cs="Arial"/>
          <w:bCs/>
        </w:rPr>
        <w:t xml:space="preserve">El servicio de renovación del soporte y mantenimiento a las licencias </w:t>
      </w:r>
      <w:proofErr w:type="spellStart"/>
      <w:r w:rsidRPr="000F07F4">
        <w:rPr>
          <w:rFonts w:ascii="Arial" w:eastAsia="Arial Unicode MS" w:hAnsi="Arial" w:cs="Arial"/>
          <w:bCs/>
        </w:rPr>
        <w:t>Tableau</w:t>
      </w:r>
      <w:proofErr w:type="spellEnd"/>
      <w:r w:rsidRPr="000F07F4">
        <w:rPr>
          <w:rFonts w:ascii="Arial" w:eastAsia="Arial Unicode MS" w:hAnsi="Arial" w:cs="Arial"/>
          <w:bCs/>
        </w:rPr>
        <w:t xml:space="preserve"> Server y </w:t>
      </w:r>
      <w:proofErr w:type="spellStart"/>
      <w:r w:rsidRPr="000F07F4">
        <w:rPr>
          <w:rFonts w:ascii="Arial" w:eastAsia="Arial Unicode MS" w:hAnsi="Arial" w:cs="Arial"/>
          <w:bCs/>
        </w:rPr>
        <w:t>Tableau</w:t>
      </w:r>
      <w:proofErr w:type="spellEnd"/>
      <w:r w:rsidRPr="000F07F4">
        <w:rPr>
          <w:rFonts w:ascii="Arial" w:eastAsia="Arial Unicode MS" w:hAnsi="Arial" w:cs="Arial"/>
          <w:bCs/>
        </w:rPr>
        <w:t xml:space="preserve"> Desktop indicados en el numeral 3.1.1., debe incluir acceso al portal web del fabricante para la obtención de lo siguiente:</w:t>
      </w:r>
    </w:p>
    <w:p w14:paraId="582BD176" w14:textId="77777777" w:rsidR="000F07F4" w:rsidRPr="000F07F4" w:rsidRDefault="000F07F4" w:rsidP="000F07F4">
      <w:pPr>
        <w:rPr>
          <w:rFonts w:ascii="Arial" w:eastAsia="Arial Unicode MS" w:hAnsi="Arial" w:cs="Arial"/>
          <w:bCs/>
        </w:rPr>
      </w:pPr>
    </w:p>
    <w:p w14:paraId="240F866B" w14:textId="77777777" w:rsidR="000F07F4" w:rsidRPr="000F07F4" w:rsidRDefault="000F07F4" w:rsidP="000F07F4">
      <w:pPr>
        <w:numPr>
          <w:ilvl w:val="0"/>
          <w:numId w:val="99"/>
        </w:numPr>
        <w:jc w:val="both"/>
        <w:rPr>
          <w:rFonts w:ascii="Arial" w:eastAsia="Arial Unicode MS" w:hAnsi="Arial" w:cs="Arial"/>
          <w:bCs/>
        </w:rPr>
      </w:pPr>
      <w:r w:rsidRPr="000F07F4">
        <w:rPr>
          <w:rFonts w:ascii="Arial" w:eastAsia="Arial Unicode MS" w:hAnsi="Arial" w:cs="Arial"/>
          <w:bCs/>
        </w:rPr>
        <w:t xml:space="preserve">Actualizaciones del producto </w:t>
      </w:r>
      <w:proofErr w:type="spellStart"/>
      <w:r w:rsidRPr="000F07F4">
        <w:rPr>
          <w:rFonts w:ascii="Arial" w:eastAsia="Arial Unicode MS" w:hAnsi="Arial" w:cs="Arial"/>
          <w:bCs/>
        </w:rPr>
        <w:t>Tableau</w:t>
      </w:r>
      <w:proofErr w:type="spellEnd"/>
      <w:r w:rsidRPr="000F07F4">
        <w:rPr>
          <w:rFonts w:ascii="Arial" w:eastAsia="Arial Unicode MS" w:hAnsi="Arial" w:cs="Arial"/>
          <w:bCs/>
        </w:rPr>
        <w:t xml:space="preserve"> Server para 8 </w:t>
      </w:r>
      <w:proofErr w:type="spellStart"/>
      <w:r w:rsidRPr="000F07F4">
        <w:rPr>
          <w:rFonts w:ascii="Arial" w:eastAsia="Arial Unicode MS" w:hAnsi="Arial" w:cs="Arial"/>
          <w:bCs/>
        </w:rPr>
        <w:t>cores</w:t>
      </w:r>
      <w:proofErr w:type="spellEnd"/>
      <w:r w:rsidRPr="000F07F4">
        <w:rPr>
          <w:rFonts w:ascii="Arial" w:eastAsia="Arial Unicode MS" w:hAnsi="Arial" w:cs="Arial"/>
          <w:bCs/>
        </w:rPr>
        <w:t xml:space="preserve"> y </w:t>
      </w:r>
      <w:proofErr w:type="spellStart"/>
      <w:r w:rsidRPr="000F07F4">
        <w:rPr>
          <w:rFonts w:ascii="Arial" w:eastAsia="Arial Unicode MS" w:hAnsi="Arial" w:cs="Arial"/>
          <w:bCs/>
        </w:rPr>
        <w:t>Tableau</w:t>
      </w:r>
      <w:proofErr w:type="spellEnd"/>
      <w:r w:rsidRPr="000F07F4">
        <w:rPr>
          <w:rFonts w:ascii="Arial" w:eastAsia="Arial Unicode MS" w:hAnsi="Arial" w:cs="Arial"/>
          <w:bCs/>
        </w:rPr>
        <w:t xml:space="preserve"> Desktop a las versiones más recientes.</w:t>
      </w:r>
    </w:p>
    <w:p w14:paraId="02A47597" w14:textId="77777777" w:rsidR="000F07F4" w:rsidRPr="000F07F4" w:rsidRDefault="000F07F4" w:rsidP="000F07F4">
      <w:pPr>
        <w:numPr>
          <w:ilvl w:val="0"/>
          <w:numId w:val="99"/>
        </w:numPr>
        <w:jc w:val="both"/>
        <w:rPr>
          <w:rFonts w:ascii="Arial" w:eastAsia="Arial Unicode MS" w:hAnsi="Arial" w:cs="Arial"/>
          <w:bCs/>
        </w:rPr>
      </w:pPr>
      <w:r w:rsidRPr="000F07F4">
        <w:rPr>
          <w:rFonts w:ascii="Arial" w:eastAsia="Arial Unicode MS" w:hAnsi="Arial" w:cs="Arial"/>
          <w:bCs/>
        </w:rPr>
        <w:t xml:space="preserve">Acceso al soporte técnico tipo estándar del producto </w:t>
      </w:r>
      <w:proofErr w:type="spellStart"/>
      <w:r w:rsidRPr="000F07F4">
        <w:rPr>
          <w:rFonts w:ascii="Arial" w:eastAsia="Arial Unicode MS" w:hAnsi="Arial" w:cs="Arial"/>
          <w:bCs/>
        </w:rPr>
        <w:t>Tableau</w:t>
      </w:r>
      <w:proofErr w:type="spellEnd"/>
      <w:r w:rsidRPr="000F07F4">
        <w:rPr>
          <w:rFonts w:ascii="Arial" w:eastAsia="Arial Unicode MS" w:hAnsi="Arial" w:cs="Arial"/>
          <w:bCs/>
        </w:rPr>
        <w:t xml:space="preserve"> Server para 8 </w:t>
      </w:r>
      <w:proofErr w:type="spellStart"/>
      <w:r w:rsidRPr="000F07F4">
        <w:rPr>
          <w:rFonts w:ascii="Arial" w:eastAsia="Arial Unicode MS" w:hAnsi="Arial" w:cs="Arial"/>
          <w:bCs/>
        </w:rPr>
        <w:t>cores</w:t>
      </w:r>
      <w:proofErr w:type="spellEnd"/>
      <w:r w:rsidRPr="000F07F4">
        <w:rPr>
          <w:rFonts w:ascii="Arial" w:eastAsia="Arial Unicode MS" w:hAnsi="Arial" w:cs="Arial"/>
          <w:bCs/>
        </w:rPr>
        <w:t xml:space="preserve"> y </w:t>
      </w:r>
      <w:proofErr w:type="spellStart"/>
      <w:r w:rsidRPr="000F07F4">
        <w:rPr>
          <w:rFonts w:ascii="Arial" w:eastAsia="Arial Unicode MS" w:hAnsi="Arial" w:cs="Arial"/>
          <w:bCs/>
        </w:rPr>
        <w:t>Tableau</w:t>
      </w:r>
      <w:proofErr w:type="spellEnd"/>
      <w:r w:rsidRPr="000F07F4">
        <w:rPr>
          <w:rFonts w:ascii="Arial" w:eastAsia="Arial Unicode MS" w:hAnsi="Arial" w:cs="Arial"/>
          <w:bCs/>
        </w:rPr>
        <w:t xml:space="preserve"> Desktop.</w:t>
      </w:r>
    </w:p>
    <w:p w14:paraId="7A3FD69A" w14:textId="77777777" w:rsidR="000F07F4" w:rsidRPr="000F07F4" w:rsidRDefault="000F07F4" w:rsidP="000F07F4">
      <w:pPr>
        <w:numPr>
          <w:ilvl w:val="0"/>
          <w:numId w:val="99"/>
        </w:numPr>
        <w:jc w:val="both"/>
        <w:rPr>
          <w:rFonts w:ascii="Arial" w:eastAsia="Arial Unicode MS" w:hAnsi="Arial" w:cs="Arial"/>
          <w:bCs/>
        </w:rPr>
      </w:pPr>
      <w:r w:rsidRPr="000F07F4">
        <w:rPr>
          <w:rFonts w:ascii="Arial" w:eastAsia="Arial Unicode MS" w:hAnsi="Arial" w:cs="Arial"/>
          <w:bCs/>
        </w:rPr>
        <w:t xml:space="preserve">Acceso al envío de incidencias a través del portal del fabricante </w:t>
      </w:r>
      <w:hyperlink r:id="rId22" w:history="1">
        <w:r w:rsidRPr="000F07F4">
          <w:rPr>
            <w:rStyle w:val="Hipervnculo"/>
            <w:rFonts w:ascii="Arial" w:hAnsi="Arial" w:cs="Arial"/>
          </w:rPr>
          <w:t>https://customer.tableausoftware.com/</w:t>
        </w:r>
      </w:hyperlink>
      <w:r w:rsidRPr="000F07F4">
        <w:rPr>
          <w:rFonts w:ascii="Arial" w:eastAsia="Arial Unicode MS" w:hAnsi="Arial" w:cs="Arial"/>
          <w:bCs/>
        </w:rPr>
        <w:t>.</w:t>
      </w:r>
    </w:p>
    <w:p w14:paraId="7E18CD5A" w14:textId="77777777" w:rsidR="000F07F4" w:rsidRPr="000F07F4" w:rsidRDefault="000F07F4" w:rsidP="000F07F4">
      <w:pPr>
        <w:numPr>
          <w:ilvl w:val="0"/>
          <w:numId w:val="99"/>
        </w:numPr>
        <w:jc w:val="both"/>
        <w:rPr>
          <w:rFonts w:ascii="Arial" w:eastAsia="Arial Unicode MS" w:hAnsi="Arial" w:cs="Arial"/>
          <w:bCs/>
        </w:rPr>
      </w:pPr>
      <w:r w:rsidRPr="000F07F4">
        <w:rPr>
          <w:rFonts w:ascii="Arial" w:eastAsia="Arial Unicode MS" w:hAnsi="Arial" w:cs="Arial"/>
          <w:bCs/>
        </w:rPr>
        <w:t xml:space="preserve">Acceso a expertos y recursos de </w:t>
      </w:r>
      <w:proofErr w:type="spellStart"/>
      <w:r w:rsidRPr="000F07F4">
        <w:rPr>
          <w:rFonts w:ascii="Arial" w:eastAsia="Arial Unicode MS" w:hAnsi="Arial" w:cs="Arial"/>
          <w:bCs/>
        </w:rPr>
        <w:t>Tableau</w:t>
      </w:r>
      <w:proofErr w:type="spellEnd"/>
      <w:r w:rsidRPr="000F07F4">
        <w:rPr>
          <w:rFonts w:ascii="Arial" w:eastAsia="Arial Unicode MS" w:hAnsi="Arial" w:cs="Arial"/>
          <w:bCs/>
        </w:rPr>
        <w:t>.</w:t>
      </w:r>
    </w:p>
    <w:p w14:paraId="188AECC2" w14:textId="77777777" w:rsidR="000F07F4" w:rsidRPr="000F07F4" w:rsidRDefault="000F07F4" w:rsidP="000F07F4">
      <w:pPr>
        <w:ind w:left="360"/>
        <w:jc w:val="both"/>
        <w:rPr>
          <w:rFonts w:ascii="Arial" w:eastAsia="Arial Unicode MS" w:hAnsi="Arial" w:cs="Arial"/>
          <w:bCs/>
        </w:rPr>
      </w:pPr>
    </w:p>
    <w:p w14:paraId="61F9D2BB" w14:textId="598BDF19" w:rsidR="00C20A32" w:rsidRPr="000F07F4" w:rsidRDefault="000F07F4" w:rsidP="000F07F4">
      <w:pPr>
        <w:ind w:left="360"/>
        <w:jc w:val="both"/>
        <w:rPr>
          <w:rFonts w:ascii="Arial" w:eastAsia="Arial Unicode MS" w:hAnsi="Arial" w:cs="Arial"/>
          <w:bCs/>
        </w:rPr>
      </w:pPr>
      <w:r w:rsidRPr="000F07F4">
        <w:rPr>
          <w:rFonts w:ascii="Arial" w:eastAsia="Arial Unicode MS" w:hAnsi="Arial" w:cs="Arial"/>
          <w:bCs/>
        </w:rPr>
        <w:lastRenderedPageBreak/>
        <w:t>El servicio debe considerar al menos un esquema de atención de lunes a viernes de 9:00 a 18:00 horas.</w:t>
      </w:r>
    </w:p>
    <w:p w14:paraId="21D6F76C" w14:textId="6DC20B46" w:rsidR="000F07F4" w:rsidRPr="000F07F4" w:rsidRDefault="000F07F4" w:rsidP="000F07F4">
      <w:pPr>
        <w:pStyle w:val="Prrafodelista"/>
        <w:keepNext/>
        <w:numPr>
          <w:ilvl w:val="2"/>
          <w:numId w:val="98"/>
        </w:numPr>
        <w:spacing w:before="240" w:after="180"/>
        <w:outlineLvl w:val="0"/>
        <w:rPr>
          <w:rFonts w:ascii="Arial" w:hAnsi="Arial" w:cs="Arial"/>
          <w:b/>
        </w:rPr>
      </w:pPr>
      <w:bookmarkStart w:id="1118" w:name="_Toc72411718"/>
      <w:r w:rsidRPr="000F07F4">
        <w:rPr>
          <w:rFonts w:ascii="Arial" w:hAnsi="Arial" w:cs="Arial"/>
          <w:b/>
        </w:rPr>
        <w:t>Tiempo y forma de la renovación del servicio</w:t>
      </w:r>
      <w:bookmarkEnd w:id="1118"/>
      <w:r w:rsidRPr="000F07F4">
        <w:rPr>
          <w:rFonts w:ascii="Arial" w:hAnsi="Arial" w:cs="Arial"/>
          <w:b/>
        </w:rPr>
        <w:t xml:space="preserve"> </w:t>
      </w:r>
    </w:p>
    <w:p w14:paraId="4EDEA820" w14:textId="77777777" w:rsidR="000F07F4" w:rsidRPr="000F07F4" w:rsidRDefault="000F07F4" w:rsidP="005C2075">
      <w:pPr>
        <w:jc w:val="both"/>
        <w:rPr>
          <w:rFonts w:ascii="Arial" w:eastAsia="Arial Unicode MS" w:hAnsi="Arial" w:cs="Arial"/>
          <w:bCs/>
        </w:rPr>
      </w:pPr>
      <w:r w:rsidRPr="000F07F4">
        <w:rPr>
          <w:rFonts w:ascii="Arial" w:eastAsia="Arial Unicode MS" w:hAnsi="Arial" w:cs="Arial"/>
          <w:bCs/>
        </w:rPr>
        <w:t xml:space="preserve">La activación del servicio </w:t>
      </w:r>
      <w:r w:rsidRPr="000F07F4">
        <w:rPr>
          <w:rFonts w:ascii="Arial" w:hAnsi="Arial" w:cs="Arial"/>
          <w:bCs/>
        </w:rPr>
        <w:t xml:space="preserve">de renovación del soporte y mantenimiento a las licencias </w:t>
      </w:r>
      <w:proofErr w:type="spellStart"/>
      <w:r w:rsidRPr="000F07F4">
        <w:rPr>
          <w:rFonts w:ascii="Arial" w:hAnsi="Arial" w:cs="Arial"/>
          <w:bCs/>
        </w:rPr>
        <w:t>Tableau</w:t>
      </w:r>
      <w:proofErr w:type="spellEnd"/>
      <w:r w:rsidRPr="000F07F4">
        <w:rPr>
          <w:rFonts w:ascii="Arial" w:hAnsi="Arial" w:cs="Arial"/>
          <w:bCs/>
        </w:rPr>
        <w:t xml:space="preserve"> Server y </w:t>
      </w:r>
      <w:proofErr w:type="spellStart"/>
      <w:r w:rsidRPr="000F07F4">
        <w:rPr>
          <w:rFonts w:ascii="Arial" w:hAnsi="Arial" w:cs="Arial"/>
          <w:bCs/>
        </w:rPr>
        <w:t>Tableau</w:t>
      </w:r>
      <w:proofErr w:type="spellEnd"/>
      <w:r w:rsidRPr="000F07F4">
        <w:rPr>
          <w:rFonts w:ascii="Arial" w:hAnsi="Arial" w:cs="Arial"/>
          <w:bCs/>
        </w:rPr>
        <w:t xml:space="preserve"> Desktop, </w:t>
      </w:r>
      <w:r w:rsidRPr="000F07F4">
        <w:rPr>
          <w:rFonts w:ascii="Arial" w:eastAsia="Arial Unicode MS" w:hAnsi="Arial" w:cs="Arial"/>
          <w:bCs/>
        </w:rPr>
        <w:t xml:space="preserve">debe ser conforme a la “Vigencias Requeridas” establecidas en el punto 3.1.1, en la Tabla 2. Vigencias requeridas en el Ejercicio Fiscal 2021 y en la Tabla 3. Vigencias requeridas en el Ejercicio Fiscal 2022. El </w:t>
      </w:r>
      <w:r w:rsidRPr="000F07F4">
        <w:rPr>
          <w:rFonts w:ascii="Arial" w:eastAsia="Arial Unicode MS" w:hAnsi="Arial" w:cs="Arial"/>
          <w:b/>
        </w:rPr>
        <w:t>“Proveedor”</w:t>
      </w:r>
      <w:r w:rsidRPr="000F07F4">
        <w:rPr>
          <w:rFonts w:ascii="Arial" w:eastAsia="Arial Unicode MS" w:hAnsi="Arial" w:cs="Arial"/>
          <w:bCs/>
        </w:rPr>
        <w:t xml:space="preserve"> debe notificar la renovación del servicio de soporte y mantenimiento a las licencias, conforme al inicio de renovación establecido en las tablas del numeral 3.1.1. </w:t>
      </w:r>
      <w:r w:rsidRPr="000F07F4">
        <w:rPr>
          <w:rFonts w:ascii="Arial" w:hAnsi="Arial" w:cs="Arial"/>
          <w:bCs/>
        </w:rPr>
        <w:t xml:space="preserve">Servicio de renovación del soporte y mantenimiento a las licencias </w:t>
      </w:r>
      <w:proofErr w:type="spellStart"/>
      <w:r w:rsidRPr="000F07F4">
        <w:rPr>
          <w:rFonts w:ascii="Arial" w:hAnsi="Arial" w:cs="Arial"/>
          <w:bCs/>
        </w:rPr>
        <w:t>Tableau</w:t>
      </w:r>
      <w:proofErr w:type="spellEnd"/>
      <w:r w:rsidRPr="000F07F4">
        <w:rPr>
          <w:rFonts w:ascii="Arial" w:hAnsi="Arial" w:cs="Arial"/>
          <w:bCs/>
        </w:rPr>
        <w:t xml:space="preserve"> Server y </w:t>
      </w:r>
      <w:proofErr w:type="spellStart"/>
      <w:r w:rsidRPr="000F07F4">
        <w:rPr>
          <w:rFonts w:ascii="Arial" w:hAnsi="Arial" w:cs="Arial"/>
          <w:bCs/>
        </w:rPr>
        <w:t>Tableau</w:t>
      </w:r>
      <w:proofErr w:type="spellEnd"/>
      <w:r w:rsidRPr="000F07F4">
        <w:rPr>
          <w:rFonts w:ascii="Arial" w:hAnsi="Arial" w:cs="Arial"/>
          <w:bCs/>
        </w:rPr>
        <w:t xml:space="preserve"> Desktop</w:t>
      </w:r>
      <w:r w:rsidRPr="000F07F4">
        <w:rPr>
          <w:rFonts w:ascii="Arial" w:eastAsia="Arial Unicode MS" w:hAnsi="Arial" w:cs="Arial"/>
          <w:bCs/>
          <w:i/>
        </w:rPr>
        <w:t xml:space="preserve">, </w:t>
      </w:r>
      <w:r w:rsidRPr="000F07F4">
        <w:rPr>
          <w:rFonts w:ascii="Arial" w:eastAsia="Arial Unicode MS" w:hAnsi="Arial" w:cs="Arial"/>
          <w:bCs/>
        </w:rPr>
        <w:t>mediante correo electrónico al titular de la Dirección de Seguridad y Control Informático (yuri.gonzalez@ine.mx) y al titular de la Subdirección de Procesos de TIC (edson.sanchez@ine.mx), el día de la activación de cada una de las vigencias.</w:t>
      </w:r>
    </w:p>
    <w:p w14:paraId="4EE4AED0" w14:textId="77777777" w:rsidR="000F07F4" w:rsidRPr="000F07F4" w:rsidRDefault="000F07F4" w:rsidP="000F07F4">
      <w:pPr>
        <w:ind w:left="426"/>
        <w:jc w:val="both"/>
        <w:rPr>
          <w:rFonts w:ascii="Arial" w:eastAsia="Arial Unicode MS" w:hAnsi="Arial" w:cs="Arial"/>
          <w:bCs/>
        </w:rPr>
      </w:pPr>
    </w:p>
    <w:p w14:paraId="1B2E0C58" w14:textId="65FA9FD1" w:rsidR="000F07F4" w:rsidRPr="000F07F4" w:rsidRDefault="000F07F4" w:rsidP="005C2075">
      <w:pPr>
        <w:jc w:val="both"/>
        <w:rPr>
          <w:rFonts w:ascii="Arial" w:eastAsia="Arial Unicode MS" w:hAnsi="Arial" w:cs="Arial"/>
          <w:bCs/>
        </w:rPr>
      </w:pPr>
      <w:r w:rsidRPr="000F07F4">
        <w:rPr>
          <w:rFonts w:ascii="Arial" w:eastAsia="Arial Unicode MS" w:hAnsi="Arial" w:cs="Arial"/>
          <w:bCs/>
        </w:rPr>
        <w:t xml:space="preserve">Asimismo, el </w:t>
      </w:r>
      <w:r w:rsidRPr="000F07F4">
        <w:rPr>
          <w:rFonts w:ascii="Arial" w:eastAsia="Arial Unicode MS" w:hAnsi="Arial" w:cs="Arial"/>
          <w:b/>
        </w:rPr>
        <w:t>“Proveedor”</w:t>
      </w:r>
      <w:r w:rsidRPr="000F07F4">
        <w:rPr>
          <w:rFonts w:ascii="Arial" w:eastAsia="Arial Unicode MS" w:hAnsi="Arial" w:cs="Arial"/>
          <w:bCs/>
        </w:rPr>
        <w:t xml:space="preserve"> debe entregar al </w:t>
      </w:r>
      <w:r w:rsidRPr="000F07F4">
        <w:rPr>
          <w:rFonts w:ascii="Arial" w:eastAsia="Arial Unicode MS" w:hAnsi="Arial" w:cs="Arial"/>
          <w:b/>
        </w:rPr>
        <w:t>“Instituto”</w:t>
      </w:r>
      <w:r w:rsidRPr="000F07F4">
        <w:rPr>
          <w:rFonts w:ascii="Arial" w:eastAsia="Arial Unicode MS" w:hAnsi="Arial" w:cs="Arial"/>
          <w:bCs/>
        </w:rPr>
        <w:t xml:space="preserve"> un documento impreso y en formato </w:t>
      </w:r>
      <w:proofErr w:type="spellStart"/>
      <w:r w:rsidRPr="000F07F4">
        <w:rPr>
          <w:rFonts w:ascii="Arial" w:eastAsia="Arial Unicode MS" w:hAnsi="Arial" w:cs="Arial"/>
          <w:bCs/>
        </w:rPr>
        <w:t>pdf</w:t>
      </w:r>
      <w:proofErr w:type="spellEnd"/>
      <w:r w:rsidRPr="000F07F4">
        <w:rPr>
          <w:rFonts w:ascii="Arial" w:eastAsia="Arial Unicode MS" w:hAnsi="Arial" w:cs="Arial"/>
          <w:bCs/>
        </w:rPr>
        <w:t xml:space="preserve"> que avale la renovación del soporte y mantenimiento, y en el que especifique </w:t>
      </w:r>
      <w:bookmarkStart w:id="1119" w:name="_Hlk34057190"/>
      <w:r w:rsidRPr="000F07F4">
        <w:rPr>
          <w:rFonts w:ascii="Arial" w:eastAsia="Arial Unicode MS" w:hAnsi="Arial" w:cs="Arial"/>
          <w:bCs/>
        </w:rPr>
        <w:t>la fecha de activación, cantidad de licencias amparadas, el tipo de soporte técnico, nombre del software, código de activación y la vigencia del soporte y mantenimiento</w:t>
      </w:r>
      <w:bookmarkEnd w:id="1119"/>
      <w:r w:rsidRPr="000F07F4">
        <w:rPr>
          <w:rFonts w:ascii="Arial" w:eastAsia="Arial Unicode MS" w:hAnsi="Arial" w:cs="Arial"/>
          <w:bCs/>
        </w:rPr>
        <w:t>, el día de la activación de cada una de las vigencias establecidas en el numeral 3.1.1.</w:t>
      </w:r>
    </w:p>
    <w:p w14:paraId="509C3A93" w14:textId="77777777" w:rsidR="000F07F4" w:rsidRPr="000F07F4" w:rsidRDefault="000F07F4" w:rsidP="000F07F4">
      <w:pPr>
        <w:keepNext/>
        <w:numPr>
          <w:ilvl w:val="2"/>
          <w:numId w:val="98"/>
        </w:numPr>
        <w:spacing w:before="240" w:after="180"/>
        <w:outlineLvl w:val="0"/>
        <w:rPr>
          <w:rFonts w:ascii="Arial" w:hAnsi="Arial" w:cs="Arial"/>
          <w:b/>
        </w:rPr>
      </w:pPr>
      <w:bookmarkStart w:id="1120" w:name="_Toc514867136"/>
      <w:bookmarkStart w:id="1121" w:name="_Toc72411720"/>
      <w:r w:rsidRPr="000F07F4">
        <w:rPr>
          <w:rFonts w:ascii="Arial" w:hAnsi="Arial" w:cs="Arial"/>
          <w:b/>
        </w:rPr>
        <w:t>Procedimiento de soporte y actualización</w:t>
      </w:r>
      <w:bookmarkEnd w:id="1120"/>
      <w:bookmarkEnd w:id="1121"/>
    </w:p>
    <w:p w14:paraId="147FF27F" w14:textId="77777777" w:rsidR="000F07F4" w:rsidRPr="000F07F4" w:rsidRDefault="000F07F4" w:rsidP="005C2075">
      <w:pPr>
        <w:jc w:val="both"/>
        <w:rPr>
          <w:rFonts w:ascii="Arial" w:eastAsia="Arial Unicode MS" w:hAnsi="Arial" w:cs="Arial"/>
          <w:b/>
          <w:bCs/>
        </w:rPr>
      </w:pPr>
      <w:r w:rsidRPr="000F07F4">
        <w:rPr>
          <w:rFonts w:ascii="Arial" w:eastAsia="Arial Unicode MS" w:hAnsi="Arial" w:cs="Arial"/>
          <w:bCs/>
        </w:rPr>
        <w:t>El “</w:t>
      </w:r>
      <w:r w:rsidRPr="000F07F4">
        <w:rPr>
          <w:rFonts w:ascii="Arial" w:eastAsia="Arial Unicode MS" w:hAnsi="Arial" w:cs="Arial"/>
          <w:b/>
          <w:bCs/>
        </w:rPr>
        <w:t>Proveedor”</w:t>
      </w:r>
      <w:r w:rsidRPr="000F07F4">
        <w:rPr>
          <w:rFonts w:ascii="Arial" w:eastAsia="Arial Unicode MS" w:hAnsi="Arial" w:cs="Arial"/>
          <w:bCs/>
        </w:rPr>
        <w:t xml:space="preserve"> debe entregar al “</w:t>
      </w:r>
      <w:r w:rsidRPr="000F07F4">
        <w:rPr>
          <w:rFonts w:ascii="Arial" w:eastAsia="Arial Unicode MS" w:hAnsi="Arial" w:cs="Arial"/>
          <w:b/>
          <w:bCs/>
        </w:rPr>
        <w:t>Instituto”</w:t>
      </w:r>
      <w:r w:rsidRPr="000F07F4">
        <w:rPr>
          <w:rFonts w:ascii="Arial" w:eastAsia="Arial Unicode MS" w:hAnsi="Arial" w:cs="Arial"/>
          <w:bCs/>
        </w:rPr>
        <w:t xml:space="preserve">, un documento impreso y en formato </w:t>
      </w:r>
      <w:proofErr w:type="spellStart"/>
      <w:r w:rsidRPr="000F07F4">
        <w:rPr>
          <w:rFonts w:ascii="Arial" w:eastAsia="Arial Unicode MS" w:hAnsi="Arial" w:cs="Arial"/>
          <w:bCs/>
        </w:rPr>
        <w:t>pdf</w:t>
      </w:r>
      <w:proofErr w:type="spellEnd"/>
      <w:r w:rsidRPr="000F07F4">
        <w:rPr>
          <w:rFonts w:ascii="Arial" w:eastAsia="Arial Unicode MS" w:hAnsi="Arial" w:cs="Arial"/>
          <w:bCs/>
        </w:rPr>
        <w:t xml:space="preserve"> que indique el procedimiento para hacer uso del servicio de soporte técnico al software descrito en </w:t>
      </w:r>
      <w:r w:rsidRPr="000F07F4">
        <w:rPr>
          <w:rFonts w:ascii="Arial" w:eastAsia="Arial Unicode MS" w:hAnsi="Arial" w:cs="Arial"/>
          <w:b/>
          <w:bCs/>
          <w:i/>
        </w:rPr>
        <w:t>el numeral 3.1.1.</w:t>
      </w:r>
      <w:r w:rsidRPr="000F07F4">
        <w:rPr>
          <w:rFonts w:ascii="Arial" w:eastAsia="Arial Unicode MS" w:hAnsi="Arial" w:cs="Arial"/>
          <w:bCs/>
        </w:rPr>
        <w:t xml:space="preserve"> para cada licencia, El documento debe incluir al menos, medios de comunicación, horarios de atención, tiempos de respuesta y número de contactos autorizados.</w:t>
      </w:r>
    </w:p>
    <w:p w14:paraId="0B86A47E" w14:textId="77777777" w:rsidR="000F07F4" w:rsidRPr="000F07F4" w:rsidRDefault="000F07F4" w:rsidP="000F07F4">
      <w:pPr>
        <w:ind w:left="426"/>
        <w:jc w:val="both"/>
        <w:rPr>
          <w:rFonts w:ascii="Arial" w:eastAsia="Arial Unicode MS" w:hAnsi="Arial" w:cs="Arial"/>
          <w:b/>
          <w:bCs/>
        </w:rPr>
      </w:pPr>
    </w:p>
    <w:p w14:paraId="152AE428" w14:textId="5F247BB6" w:rsidR="00C20A32" w:rsidRPr="005C2075" w:rsidRDefault="000F07F4" w:rsidP="005C2075">
      <w:pPr>
        <w:jc w:val="both"/>
        <w:rPr>
          <w:rFonts w:ascii="Arial" w:eastAsia="Arial Unicode MS" w:hAnsi="Arial" w:cs="Arial"/>
          <w:bCs/>
        </w:rPr>
      </w:pPr>
      <w:r w:rsidRPr="000F07F4">
        <w:rPr>
          <w:rFonts w:ascii="Arial" w:eastAsia="Arial Unicode MS" w:hAnsi="Arial" w:cs="Arial"/>
          <w:bCs/>
        </w:rPr>
        <w:t>El “</w:t>
      </w:r>
      <w:r w:rsidRPr="000F07F4">
        <w:rPr>
          <w:rFonts w:ascii="Arial" w:eastAsia="Arial Unicode MS" w:hAnsi="Arial" w:cs="Arial"/>
          <w:b/>
          <w:bCs/>
        </w:rPr>
        <w:t>Proveedor”</w:t>
      </w:r>
      <w:r w:rsidRPr="000F07F4">
        <w:rPr>
          <w:rFonts w:ascii="Arial" w:eastAsia="Arial Unicode MS" w:hAnsi="Arial" w:cs="Arial"/>
          <w:bCs/>
        </w:rPr>
        <w:t xml:space="preserve"> debe entregar al “</w:t>
      </w:r>
      <w:r w:rsidRPr="000F07F4">
        <w:rPr>
          <w:rFonts w:ascii="Arial" w:eastAsia="Arial Unicode MS" w:hAnsi="Arial" w:cs="Arial"/>
          <w:b/>
          <w:bCs/>
        </w:rPr>
        <w:t>Instituto”</w:t>
      </w:r>
      <w:r w:rsidRPr="000F07F4">
        <w:rPr>
          <w:rFonts w:ascii="Arial" w:eastAsia="Arial Unicode MS" w:hAnsi="Arial" w:cs="Arial"/>
          <w:bCs/>
        </w:rPr>
        <w:t xml:space="preserve">, un documento impreso y en formato </w:t>
      </w:r>
      <w:proofErr w:type="spellStart"/>
      <w:r w:rsidRPr="000F07F4">
        <w:rPr>
          <w:rFonts w:ascii="Arial" w:eastAsia="Arial Unicode MS" w:hAnsi="Arial" w:cs="Arial"/>
          <w:bCs/>
        </w:rPr>
        <w:t>pdf</w:t>
      </w:r>
      <w:proofErr w:type="spellEnd"/>
      <w:r w:rsidRPr="000F07F4">
        <w:rPr>
          <w:rFonts w:ascii="Arial" w:eastAsia="Arial Unicode MS" w:hAnsi="Arial" w:cs="Arial"/>
          <w:bCs/>
        </w:rPr>
        <w:t xml:space="preserve"> con el procedimiento para contar con acceso a nuevas versiones y parches de los productos </w:t>
      </w:r>
      <w:proofErr w:type="spellStart"/>
      <w:r w:rsidRPr="000F07F4">
        <w:rPr>
          <w:rFonts w:ascii="Arial" w:eastAsia="Arial Unicode MS" w:hAnsi="Arial" w:cs="Arial"/>
          <w:b/>
          <w:bCs/>
        </w:rPr>
        <w:t>Tableau</w:t>
      </w:r>
      <w:proofErr w:type="spellEnd"/>
      <w:r w:rsidRPr="000F07F4">
        <w:rPr>
          <w:rFonts w:ascii="Arial" w:eastAsia="Arial Unicode MS" w:hAnsi="Arial" w:cs="Arial"/>
          <w:b/>
          <w:bCs/>
        </w:rPr>
        <w:t xml:space="preserve"> Server y </w:t>
      </w:r>
      <w:proofErr w:type="spellStart"/>
      <w:r w:rsidRPr="000F07F4">
        <w:rPr>
          <w:rFonts w:ascii="Arial" w:eastAsia="Arial Unicode MS" w:hAnsi="Arial" w:cs="Arial"/>
          <w:b/>
          <w:bCs/>
        </w:rPr>
        <w:t>Tableau</w:t>
      </w:r>
      <w:proofErr w:type="spellEnd"/>
      <w:r w:rsidRPr="000F07F4">
        <w:rPr>
          <w:rFonts w:ascii="Arial" w:eastAsia="Arial Unicode MS" w:hAnsi="Arial" w:cs="Arial"/>
          <w:b/>
          <w:bCs/>
        </w:rPr>
        <w:t xml:space="preserve"> Desktop</w:t>
      </w:r>
      <w:r w:rsidRPr="000F07F4">
        <w:rPr>
          <w:rFonts w:ascii="Arial" w:eastAsia="Arial Unicode MS" w:hAnsi="Arial" w:cs="Arial"/>
          <w:bCs/>
        </w:rPr>
        <w:t>, incluyendo los mecanismos para obtener dichas actualizaciones, así como los medios de entrega (digital o por descargas), cada vez que se active un servicio.</w:t>
      </w:r>
    </w:p>
    <w:p w14:paraId="5CE6F1C0" w14:textId="5A47F3BE" w:rsidR="000F07F4" w:rsidRPr="000F07F4" w:rsidRDefault="000F07F4" w:rsidP="000F07F4">
      <w:pPr>
        <w:pStyle w:val="Prrafodelista"/>
        <w:keepNext/>
        <w:numPr>
          <w:ilvl w:val="2"/>
          <w:numId w:val="98"/>
        </w:numPr>
        <w:spacing w:before="240" w:after="180"/>
        <w:outlineLvl w:val="0"/>
        <w:rPr>
          <w:rFonts w:ascii="Arial" w:hAnsi="Arial" w:cs="Arial"/>
          <w:b/>
        </w:rPr>
      </w:pPr>
      <w:bookmarkStart w:id="1122" w:name="_Toc72411721"/>
      <w:r w:rsidRPr="000F07F4">
        <w:rPr>
          <w:rFonts w:ascii="Arial" w:hAnsi="Arial" w:cs="Arial"/>
          <w:b/>
        </w:rPr>
        <w:t>Entregables</w:t>
      </w:r>
      <w:bookmarkEnd w:id="1122"/>
    </w:p>
    <w:p w14:paraId="22D54D8F" w14:textId="77777777" w:rsidR="000F07F4" w:rsidRPr="000F07F4" w:rsidRDefault="000F07F4" w:rsidP="005C2075">
      <w:pPr>
        <w:jc w:val="both"/>
        <w:rPr>
          <w:rFonts w:ascii="Arial" w:eastAsia="Arial Unicode MS" w:hAnsi="Arial" w:cs="Arial"/>
          <w:b/>
          <w:bCs/>
        </w:rPr>
      </w:pPr>
      <w:r w:rsidRPr="000F07F4">
        <w:rPr>
          <w:rFonts w:ascii="Arial" w:eastAsia="Arial Unicode MS" w:hAnsi="Arial" w:cs="Arial"/>
          <w:bCs/>
        </w:rPr>
        <w:t>El “</w:t>
      </w:r>
      <w:r w:rsidRPr="000F07F4">
        <w:rPr>
          <w:rFonts w:ascii="Arial" w:eastAsia="Arial Unicode MS" w:hAnsi="Arial" w:cs="Arial"/>
          <w:b/>
          <w:bCs/>
        </w:rPr>
        <w:t>Proveedor”</w:t>
      </w:r>
      <w:r w:rsidRPr="000F07F4">
        <w:rPr>
          <w:rFonts w:ascii="Arial" w:eastAsia="Arial Unicode MS" w:hAnsi="Arial" w:cs="Arial"/>
          <w:bCs/>
        </w:rPr>
        <w:t xml:space="preserve"> debe entregar al “</w:t>
      </w:r>
      <w:r w:rsidRPr="000F07F4">
        <w:rPr>
          <w:rFonts w:ascii="Arial" w:eastAsia="Arial Unicode MS" w:hAnsi="Arial" w:cs="Arial"/>
          <w:b/>
          <w:bCs/>
        </w:rPr>
        <w:t>Instituto”</w:t>
      </w:r>
      <w:r w:rsidRPr="000F07F4">
        <w:rPr>
          <w:rFonts w:ascii="Arial" w:eastAsia="Arial Unicode MS" w:hAnsi="Arial" w:cs="Arial"/>
          <w:bCs/>
        </w:rPr>
        <w:t>, los entregables descritos a continuación</w:t>
      </w:r>
      <w:r w:rsidRPr="000F07F4">
        <w:rPr>
          <w:rFonts w:ascii="Arial" w:eastAsia="Arial Unicode MS" w:hAnsi="Arial" w:cs="Arial"/>
          <w:b/>
          <w:bCs/>
          <w:i/>
        </w:rPr>
        <w:t>:</w:t>
      </w:r>
    </w:p>
    <w:p w14:paraId="1DDCFA09" w14:textId="4170FAEB" w:rsidR="00C20A32" w:rsidRDefault="00C20A32" w:rsidP="008C0D0D">
      <w:pPr>
        <w:autoSpaceDE w:val="0"/>
        <w:autoSpaceDN w:val="0"/>
        <w:adjustRightInd w:val="0"/>
        <w:jc w:val="both"/>
        <w:rPr>
          <w:rFonts w:ascii="Arial" w:eastAsiaTheme="minorHAnsi" w:hAnsi="Arial" w:cs="Arial"/>
          <w:sz w:val="24"/>
        </w:rPr>
      </w:pPr>
    </w:p>
    <w:tbl>
      <w:tblPr>
        <w:tblStyle w:val="Tablaconcuadrcula"/>
        <w:tblW w:w="9776" w:type="dxa"/>
        <w:jc w:val="center"/>
        <w:tblLook w:val="04A0" w:firstRow="1" w:lastRow="0" w:firstColumn="1" w:lastColumn="0" w:noHBand="0" w:noVBand="1"/>
      </w:tblPr>
      <w:tblGrid>
        <w:gridCol w:w="555"/>
        <w:gridCol w:w="3865"/>
        <w:gridCol w:w="1599"/>
        <w:gridCol w:w="1497"/>
        <w:gridCol w:w="2260"/>
      </w:tblGrid>
      <w:tr w:rsidR="000F07F4" w:rsidRPr="000F07F4" w14:paraId="0B329466" w14:textId="77777777" w:rsidTr="000F07F4">
        <w:trPr>
          <w:jc w:val="center"/>
        </w:trPr>
        <w:tc>
          <w:tcPr>
            <w:tcW w:w="555" w:type="dxa"/>
            <w:shd w:val="clear" w:color="auto" w:fill="A6A6A6" w:themeFill="background1" w:themeFillShade="A6"/>
          </w:tcPr>
          <w:p w14:paraId="05FB4D13" w14:textId="77777777" w:rsidR="000F07F4" w:rsidRPr="000F07F4" w:rsidRDefault="000F07F4" w:rsidP="00107854">
            <w:pPr>
              <w:contextualSpacing/>
              <w:jc w:val="center"/>
              <w:rPr>
                <w:rFonts w:ascii="Arial" w:hAnsi="Arial" w:cs="Arial"/>
                <w:i/>
                <w:sz w:val="18"/>
                <w:szCs w:val="18"/>
              </w:rPr>
            </w:pPr>
            <w:r w:rsidRPr="000F07F4">
              <w:rPr>
                <w:rFonts w:ascii="Arial" w:hAnsi="Arial" w:cs="Arial"/>
                <w:b/>
                <w:bCs/>
                <w:color w:val="000000"/>
                <w:sz w:val="18"/>
                <w:szCs w:val="18"/>
                <w:lang w:eastAsia="es-MX"/>
              </w:rPr>
              <w:t>No.</w:t>
            </w:r>
          </w:p>
        </w:tc>
        <w:tc>
          <w:tcPr>
            <w:tcW w:w="3865" w:type="dxa"/>
            <w:shd w:val="clear" w:color="auto" w:fill="A6A6A6" w:themeFill="background1" w:themeFillShade="A6"/>
          </w:tcPr>
          <w:p w14:paraId="14C89351" w14:textId="77777777" w:rsidR="000F07F4" w:rsidRPr="000F07F4" w:rsidRDefault="000F07F4" w:rsidP="00107854">
            <w:pPr>
              <w:contextualSpacing/>
              <w:jc w:val="center"/>
              <w:rPr>
                <w:rFonts w:ascii="Arial" w:hAnsi="Arial" w:cs="Arial"/>
                <w:i/>
                <w:sz w:val="18"/>
                <w:szCs w:val="18"/>
              </w:rPr>
            </w:pPr>
            <w:r w:rsidRPr="000F07F4">
              <w:rPr>
                <w:rFonts w:ascii="Arial" w:hAnsi="Arial" w:cs="Arial"/>
                <w:b/>
                <w:bCs/>
                <w:color w:val="000000"/>
                <w:sz w:val="18"/>
                <w:szCs w:val="18"/>
                <w:lang w:eastAsia="es-MX"/>
              </w:rPr>
              <w:t>Entregable</w:t>
            </w:r>
          </w:p>
        </w:tc>
        <w:tc>
          <w:tcPr>
            <w:tcW w:w="1599" w:type="dxa"/>
            <w:shd w:val="clear" w:color="auto" w:fill="A6A6A6" w:themeFill="background1" w:themeFillShade="A6"/>
          </w:tcPr>
          <w:p w14:paraId="6DC853DA" w14:textId="77777777" w:rsidR="000F07F4" w:rsidRPr="000F07F4" w:rsidRDefault="000F07F4" w:rsidP="00107854">
            <w:pPr>
              <w:contextualSpacing/>
              <w:jc w:val="center"/>
              <w:rPr>
                <w:rFonts w:ascii="Arial" w:hAnsi="Arial" w:cs="Arial"/>
                <w:i/>
                <w:sz w:val="18"/>
                <w:szCs w:val="18"/>
              </w:rPr>
            </w:pPr>
            <w:r w:rsidRPr="000F07F4">
              <w:rPr>
                <w:rFonts w:ascii="Arial" w:hAnsi="Arial" w:cs="Arial"/>
                <w:b/>
                <w:bCs/>
                <w:color w:val="000000"/>
                <w:sz w:val="18"/>
                <w:szCs w:val="18"/>
                <w:lang w:eastAsia="es-MX"/>
              </w:rPr>
              <w:t>Forma de Entrega</w:t>
            </w:r>
          </w:p>
        </w:tc>
        <w:tc>
          <w:tcPr>
            <w:tcW w:w="1497" w:type="dxa"/>
            <w:shd w:val="clear" w:color="auto" w:fill="A6A6A6" w:themeFill="background1" w:themeFillShade="A6"/>
          </w:tcPr>
          <w:p w14:paraId="3945D2B3" w14:textId="77777777" w:rsidR="000F07F4" w:rsidRPr="000F07F4" w:rsidRDefault="000F07F4" w:rsidP="00107854">
            <w:pPr>
              <w:contextualSpacing/>
              <w:jc w:val="center"/>
              <w:rPr>
                <w:rFonts w:ascii="Arial" w:hAnsi="Arial" w:cs="Arial"/>
                <w:b/>
                <w:bCs/>
                <w:color w:val="000000"/>
                <w:sz w:val="18"/>
                <w:szCs w:val="18"/>
                <w:lang w:eastAsia="es-MX"/>
              </w:rPr>
            </w:pPr>
            <w:r w:rsidRPr="000F07F4">
              <w:rPr>
                <w:rFonts w:ascii="Arial" w:hAnsi="Arial" w:cs="Arial"/>
                <w:b/>
                <w:bCs/>
                <w:color w:val="000000"/>
                <w:sz w:val="18"/>
                <w:szCs w:val="18"/>
                <w:lang w:eastAsia="es-MX"/>
              </w:rPr>
              <w:t>Fecha de Entrega</w:t>
            </w:r>
          </w:p>
        </w:tc>
        <w:tc>
          <w:tcPr>
            <w:tcW w:w="2260" w:type="dxa"/>
            <w:shd w:val="clear" w:color="auto" w:fill="A6A6A6" w:themeFill="background1" w:themeFillShade="A6"/>
          </w:tcPr>
          <w:p w14:paraId="46B0E449" w14:textId="77777777" w:rsidR="000F07F4" w:rsidRPr="000F07F4" w:rsidRDefault="000F07F4" w:rsidP="00107854">
            <w:pPr>
              <w:contextualSpacing/>
              <w:jc w:val="center"/>
              <w:rPr>
                <w:rFonts w:ascii="Arial" w:hAnsi="Arial" w:cs="Arial"/>
                <w:b/>
                <w:bCs/>
                <w:color w:val="000000"/>
                <w:sz w:val="18"/>
                <w:szCs w:val="18"/>
                <w:lang w:eastAsia="es-MX"/>
              </w:rPr>
            </w:pPr>
            <w:r w:rsidRPr="000F07F4">
              <w:rPr>
                <w:rFonts w:ascii="Arial" w:hAnsi="Arial" w:cs="Arial"/>
                <w:b/>
                <w:bCs/>
                <w:color w:val="000000"/>
                <w:sz w:val="18"/>
                <w:szCs w:val="18"/>
                <w:lang w:eastAsia="es-MX"/>
              </w:rPr>
              <w:t>Lugar de Entrega</w:t>
            </w:r>
          </w:p>
        </w:tc>
      </w:tr>
      <w:tr w:rsidR="000F07F4" w:rsidRPr="000F07F4" w14:paraId="4ED0B82E" w14:textId="77777777" w:rsidTr="000F07F4">
        <w:trPr>
          <w:jc w:val="center"/>
        </w:trPr>
        <w:tc>
          <w:tcPr>
            <w:tcW w:w="555" w:type="dxa"/>
          </w:tcPr>
          <w:p w14:paraId="2E73B24C" w14:textId="77777777" w:rsidR="000F07F4" w:rsidRPr="000F07F4" w:rsidRDefault="000F07F4" w:rsidP="00107854">
            <w:pPr>
              <w:contextualSpacing/>
              <w:jc w:val="center"/>
              <w:rPr>
                <w:rFonts w:ascii="Arial" w:hAnsi="Arial" w:cs="Arial"/>
                <w:i/>
                <w:iCs/>
                <w:color w:val="000000"/>
                <w:sz w:val="18"/>
                <w:szCs w:val="18"/>
                <w:lang w:eastAsia="es-MX"/>
              </w:rPr>
            </w:pPr>
            <w:r w:rsidRPr="000F07F4">
              <w:rPr>
                <w:rFonts w:ascii="Arial" w:hAnsi="Arial" w:cs="Arial"/>
                <w:i/>
                <w:iCs/>
                <w:color w:val="000000"/>
                <w:sz w:val="18"/>
                <w:szCs w:val="18"/>
                <w:lang w:eastAsia="es-MX"/>
              </w:rPr>
              <w:t>1</w:t>
            </w:r>
          </w:p>
        </w:tc>
        <w:tc>
          <w:tcPr>
            <w:tcW w:w="3865" w:type="dxa"/>
          </w:tcPr>
          <w:p w14:paraId="278BCBA7" w14:textId="77777777" w:rsidR="000F07F4" w:rsidRPr="000F07F4" w:rsidRDefault="000F07F4" w:rsidP="00107854">
            <w:pPr>
              <w:contextualSpacing/>
              <w:jc w:val="both"/>
              <w:rPr>
                <w:rFonts w:ascii="Arial" w:hAnsi="Arial" w:cs="Arial"/>
                <w:b/>
                <w:bCs/>
                <w:color w:val="000000"/>
                <w:sz w:val="18"/>
                <w:szCs w:val="18"/>
                <w:lang w:eastAsia="es-MX"/>
              </w:rPr>
            </w:pPr>
            <w:r w:rsidRPr="000F07F4">
              <w:rPr>
                <w:rFonts w:ascii="Arial" w:eastAsia="Arial Unicode MS" w:hAnsi="Arial" w:cs="Arial"/>
                <w:bCs/>
                <w:sz w:val="18"/>
                <w:szCs w:val="18"/>
              </w:rPr>
              <w:t xml:space="preserve">Correo electrónico del fabricante mediante el cual se notifique la renovación del servicio de soporte y mantenimiento a las licencias, conforme al inicio de cada una de las renovaciones establecidas en el numeral 3.1.1., solicitado en </w:t>
            </w:r>
            <w:r w:rsidRPr="000F07F4">
              <w:rPr>
                <w:rFonts w:ascii="Arial" w:eastAsia="Arial Unicode MS" w:hAnsi="Arial" w:cs="Arial"/>
                <w:b/>
                <w:i/>
                <w:iCs/>
                <w:sz w:val="18"/>
                <w:szCs w:val="18"/>
              </w:rPr>
              <w:t>el numeral 3.1.3.</w:t>
            </w:r>
            <w:r w:rsidRPr="000F07F4">
              <w:rPr>
                <w:rFonts w:ascii="Arial" w:eastAsia="Arial Unicode MS" w:hAnsi="Arial" w:cs="Arial"/>
                <w:bCs/>
                <w:sz w:val="18"/>
                <w:szCs w:val="18"/>
              </w:rPr>
              <w:t xml:space="preserve"> </w:t>
            </w:r>
          </w:p>
        </w:tc>
        <w:tc>
          <w:tcPr>
            <w:tcW w:w="1599" w:type="dxa"/>
          </w:tcPr>
          <w:p w14:paraId="3910886E" w14:textId="77777777" w:rsidR="000F07F4" w:rsidRPr="000F07F4" w:rsidRDefault="000F07F4" w:rsidP="00107854">
            <w:pPr>
              <w:contextualSpacing/>
              <w:jc w:val="center"/>
              <w:rPr>
                <w:rFonts w:ascii="Arial" w:hAnsi="Arial" w:cs="Arial"/>
                <w:color w:val="000000"/>
                <w:sz w:val="18"/>
                <w:szCs w:val="18"/>
                <w:lang w:eastAsia="es-MX"/>
              </w:rPr>
            </w:pPr>
            <w:r w:rsidRPr="000F07F4">
              <w:rPr>
                <w:rFonts w:ascii="Arial" w:hAnsi="Arial" w:cs="Arial"/>
                <w:color w:val="000000"/>
                <w:sz w:val="18"/>
                <w:szCs w:val="18"/>
                <w:lang w:eastAsia="es-MX"/>
              </w:rPr>
              <w:t>Correo electrónico</w:t>
            </w:r>
          </w:p>
        </w:tc>
        <w:tc>
          <w:tcPr>
            <w:tcW w:w="1497" w:type="dxa"/>
          </w:tcPr>
          <w:p w14:paraId="4A4EB7BB" w14:textId="77777777" w:rsidR="000F07F4" w:rsidRPr="000F07F4" w:rsidRDefault="000F07F4" w:rsidP="00107854">
            <w:pPr>
              <w:contextualSpacing/>
              <w:jc w:val="center"/>
              <w:rPr>
                <w:rFonts w:ascii="Arial" w:hAnsi="Arial" w:cs="Arial"/>
                <w:color w:val="000000"/>
                <w:sz w:val="18"/>
                <w:szCs w:val="18"/>
                <w:lang w:eastAsia="es-MX"/>
              </w:rPr>
            </w:pPr>
            <w:r w:rsidRPr="000F07F4">
              <w:rPr>
                <w:rFonts w:ascii="Arial" w:eastAsia="Arial Unicode MS" w:hAnsi="Arial" w:cs="Arial"/>
                <w:bCs/>
                <w:sz w:val="18"/>
                <w:szCs w:val="18"/>
              </w:rPr>
              <w:t>El día de la activación de cada una de las vigencias</w:t>
            </w:r>
          </w:p>
          <w:p w14:paraId="48EB5D9F" w14:textId="77777777" w:rsidR="000F07F4" w:rsidRPr="000F07F4" w:rsidRDefault="000F07F4" w:rsidP="00107854">
            <w:pPr>
              <w:contextualSpacing/>
              <w:jc w:val="center"/>
              <w:rPr>
                <w:rFonts w:ascii="Arial" w:hAnsi="Arial" w:cs="Arial"/>
                <w:b/>
                <w:bCs/>
                <w:color w:val="000000"/>
                <w:sz w:val="18"/>
                <w:szCs w:val="18"/>
                <w:lang w:eastAsia="es-MX"/>
              </w:rPr>
            </w:pPr>
            <w:r w:rsidRPr="000F07F4">
              <w:rPr>
                <w:rFonts w:ascii="Arial" w:hAnsi="Arial" w:cs="Arial"/>
                <w:color w:val="000000"/>
                <w:sz w:val="18"/>
                <w:szCs w:val="18"/>
                <w:lang w:eastAsia="es-MX"/>
              </w:rPr>
              <w:t xml:space="preserve">establecidas en </w:t>
            </w:r>
            <w:r w:rsidRPr="000F07F4">
              <w:rPr>
                <w:rFonts w:ascii="Arial" w:hAnsi="Arial" w:cs="Arial"/>
                <w:b/>
                <w:bCs/>
                <w:i/>
                <w:iCs/>
                <w:color w:val="000000"/>
                <w:sz w:val="18"/>
                <w:szCs w:val="18"/>
                <w:lang w:eastAsia="es-MX"/>
              </w:rPr>
              <w:t>el numeral 3.1.1.</w:t>
            </w:r>
          </w:p>
        </w:tc>
        <w:tc>
          <w:tcPr>
            <w:tcW w:w="2260" w:type="dxa"/>
          </w:tcPr>
          <w:p w14:paraId="08736AB1" w14:textId="77777777" w:rsidR="000F07F4" w:rsidRPr="000F07F4" w:rsidRDefault="000F07F4" w:rsidP="00107854">
            <w:pPr>
              <w:contextualSpacing/>
              <w:jc w:val="center"/>
              <w:rPr>
                <w:rFonts w:ascii="Arial" w:hAnsi="Arial" w:cs="Arial"/>
                <w:color w:val="000000"/>
                <w:sz w:val="18"/>
                <w:szCs w:val="18"/>
                <w:lang w:eastAsia="es-MX"/>
              </w:rPr>
            </w:pPr>
            <w:r w:rsidRPr="000F07F4">
              <w:rPr>
                <w:rFonts w:ascii="Arial" w:hAnsi="Arial" w:cs="Arial"/>
                <w:color w:val="000000"/>
                <w:sz w:val="18"/>
                <w:szCs w:val="18"/>
                <w:lang w:eastAsia="es-MX"/>
              </w:rPr>
              <w:t xml:space="preserve">Correo electrónico </w:t>
            </w:r>
            <w:r w:rsidRPr="000F07F4">
              <w:rPr>
                <w:rFonts w:ascii="Arial" w:eastAsia="Arial Unicode MS" w:hAnsi="Arial" w:cs="Arial"/>
                <w:sz w:val="18"/>
                <w:szCs w:val="18"/>
              </w:rPr>
              <w:t>al titular de la Dirección de Seguridad y Control Informático (yuri.gonzalez@ine.mx) y al titular de la Subdirección de Procesos de TIC (edson.sanchez@ine.mx)</w:t>
            </w:r>
          </w:p>
        </w:tc>
      </w:tr>
      <w:tr w:rsidR="000F07F4" w:rsidRPr="000F07F4" w14:paraId="0548E724" w14:textId="77777777" w:rsidTr="000F07F4">
        <w:trPr>
          <w:jc w:val="center"/>
        </w:trPr>
        <w:tc>
          <w:tcPr>
            <w:tcW w:w="555" w:type="dxa"/>
            <w:vAlign w:val="center"/>
          </w:tcPr>
          <w:p w14:paraId="3836992C" w14:textId="77777777" w:rsidR="000F07F4" w:rsidRPr="000F07F4" w:rsidRDefault="000F07F4" w:rsidP="00107854">
            <w:pPr>
              <w:contextualSpacing/>
              <w:jc w:val="center"/>
              <w:rPr>
                <w:rFonts w:ascii="Arial" w:hAnsi="Arial" w:cs="Arial"/>
                <w:i/>
                <w:iCs/>
                <w:sz w:val="18"/>
                <w:szCs w:val="18"/>
              </w:rPr>
            </w:pPr>
            <w:r w:rsidRPr="000F07F4">
              <w:rPr>
                <w:rFonts w:ascii="Arial" w:hAnsi="Arial" w:cs="Arial"/>
                <w:i/>
                <w:iCs/>
                <w:sz w:val="18"/>
                <w:szCs w:val="18"/>
              </w:rPr>
              <w:t>2</w:t>
            </w:r>
          </w:p>
        </w:tc>
        <w:tc>
          <w:tcPr>
            <w:tcW w:w="3865" w:type="dxa"/>
            <w:vAlign w:val="center"/>
          </w:tcPr>
          <w:p w14:paraId="219F0C5F" w14:textId="77777777" w:rsidR="000F07F4" w:rsidRPr="000F07F4" w:rsidRDefault="000F07F4" w:rsidP="00107854">
            <w:pPr>
              <w:contextualSpacing/>
              <w:rPr>
                <w:rFonts w:ascii="Arial" w:hAnsi="Arial" w:cs="Arial"/>
                <w:color w:val="000000"/>
                <w:sz w:val="18"/>
                <w:szCs w:val="18"/>
                <w:lang w:eastAsia="es-MX"/>
              </w:rPr>
            </w:pPr>
            <w:r w:rsidRPr="000F07F4">
              <w:rPr>
                <w:rFonts w:ascii="Arial" w:hAnsi="Arial" w:cs="Arial"/>
                <w:color w:val="000000"/>
                <w:sz w:val="18"/>
                <w:szCs w:val="18"/>
                <w:lang w:eastAsia="es-MX"/>
              </w:rPr>
              <w:t xml:space="preserve">Documento que avale la renovación del soporte y mantenimiento y en el que se especifique </w:t>
            </w:r>
            <w:r w:rsidRPr="000F07F4">
              <w:rPr>
                <w:rFonts w:ascii="Arial" w:eastAsia="Arial Unicode MS" w:hAnsi="Arial" w:cs="Arial"/>
                <w:bCs/>
                <w:sz w:val="18"/>
                <w:szCs w:val="18"/>
              </w:rPr>
              <w:t xml:space="preserve">el plazo de activación, cantidad, el tipo de servicio, nombre del software, código de activación y la vigencia del soporte y mantenimiento, solicitado en </w:t>
            </w:r>
            <w:r w:rsidRPr="000F07F4">
              <w:rPr>
                <w:rFonts w:ascii="Arial" w:eastAsia="Arial Unicode MS" w:hAnsi="Arial" w:cs="Arial"/>
                <w:b/>
                <w:i/>
                <w:iCs/>
                <w:sz w:val="18"/>
                <w:szCs w:val="18"/>
              </w:rPr>
              <w:t>el numeral 3.1.3</w:t>
            </w:r>
          </w:p>
        </w:tc>
        <w:tc>
          <w:tcPr>
            <w:tcW w:w="1599" w:type="dxa"/>
            <w:vAlign w:val="center"/>
          </w:tcPr>
          <w:p w14:paraId="6DAA54C0" w14:textId="77777777" w:rsidR="000F07F4" w:rsidRPr="000F07F4" w:rsidRDefault="000F07F4" w:rsidP="00107854">
            <w:pPr>
              <w:contextualSpacing/>
              <w:jc w:val="center"/>
              <w:rPr>
                <w:rFonts w:ascii="Arial" w:hAnsi="Arial" w:cs="Arial"/>
                <w:i/>
                <w:sz w:val="18"/>
                <w:szCs w:val="18"/>
              </w:rPr>
            </w:pPr>
            <w:r w:rsidRPr="000F07F4">
              <w:rPr>
                <w:rFonts w:ascii="Arial" w:hAnsi="Arial" w:cs="Arial"/>
                <w:color w:val="000000"/>
                <w:sz w:val="18"/>
                <w:szCs w:val="18"/>
                <w:lang w:eastAsia="es-MX"/>
              </w:rPr>
              <w:t>Documento impreso y en formato PDF en un CD o USB</w:t>
            </w:r>
          </w:p>
        </w:tc>
        <w:tc>
          <w:tcPr>
            <w:tcW w:w="1497" w:type="dxa"/>
            <w:vMerge w:val="restart"/>
            <w:vAlign w:val="center"/>
          </w:tcPr>
          <w:p w14:paraId="3A824B74" w14:textId="77777777" w:rsidR="000F07F4" w:rsidRPr="000F07F4" w:rsidRDefault="000F07F4" w:rsidP="00107854">
            <w:pPr>
              <w:contextualSpacing/>
              <w:jc w:val="center"/>
              <w:rPr>
                <w:rFonts w:ascii="Arial" w:hAnsi="Arial" w:cs="Arial"/>
                <w:i/>
                <w:sz w:val="18"/>
                <w:szCs w:val="18"/>
              </w:rPr>
            </w:pPr>
            <w:r w:rsidRPr="000F07F4">
              <w:rPr>
                <w:rFonts w:ascii="Arial" w:hAnsi="Arial" w:cs="Arial"/>
                <w:color w:val="000000"/>
                <w:sz w:val="18"/>
                <w:szCs w:val="18"/>
                <w:lang w:eastAsia="es-MX"/>
              </w:rPr>
              <w:t xml:space="preserve">El día hábil siguiente al inicio de la renovación conforme cada una de las vigencias </w:t>
            </w:r>
            <w:r w:rsidRPr="000F07F4">
              <w:rPr>
                <w:rFonts w:ascii="Arial" w:hAnsi="Arial" w:cs="Arial"/>
                <w:color w:val="000000"/>
                <w:sz w:val="18"/>
                <w:szCs w:val="18"/>
                <w:lang w:eastAsia="es-MX"/>
              </w:rPr>
              <w:lastRenderedPageBreak/>
              <w:t xml:space="preserve">establecidas en </w:t>
            </w:r>
            <w:r w:rsidRPr="000F07F4">
              <w:rPr>
                <w:rFonts w:ascii="Arial" w:hAnsi="Arial" w:cs="Arial"/>
                <w:b/>
                <w:bCs/>
                <w:i/>
                <w:iCs/>
                <w:color w:val="000000"/>
                <w:sz w:val="18"/>
                <w:szCs w:val="18"/>
                <w:lang w:eastAsia="es-MX"/>
              </w:rPr>
              <w:t>el numeral 3.1.1.</w:t>
            </w:r>
          </w:p>
        </w:tc>
        <w:tc>
          <w:tcPr>
            <w:tcW w:w="2260" w:type="dxa"/>
            <w:vMerge w:val="restart"/>
            <w:vAlign w:val="center"/>
          </w:tcPr>
          <w:p w14:paraId="339564CD" w14:textId="77777777" w:rsidR="000F07F4" w:rsidRPr="000F07F4" w:rsidRDefault="000F07F4" w:rsidP="00107854">
            <w:pPr>
              <w:contextualSpacing/>
              <w:jc w:val="center"/>
              <w:rPr>
                <w:rFonts w:ascii="Arial" w:hAnsi="Arial" w:cs="Arial"/>
                <w:i/>
                <w:sz w:val="18"/>
                <w:szCs w:val="18"/>
              </w:rPr>
            </w:pPr>
            <w:r w:rsidRPr="000F07F4">
              <w:rPr>
                <w:rFonts w:ascii="Arial" w:hAnsi="Arial" w:cs="Arial"/>
                <w:color w:val="000000"/>
                <w:sz w:val="18"/>
                <w:szCs w:val="18"/>
                <w:lang w:eastAsia="es-MX"/>
              </w:rPr>
              <w:lastRenderedPageBreak/>
              <w:t xml:space="preserve">Instalaciones </w:t>
            </w:r>
            <w:r w:rsidRPr="000F07F4">
              <w:rPr>
                <w:rFonts w:ascii="Arial" w:hAnsi="Arial" w:cs="Arial"/>
                <w:bCs/>
                <w:color w:val="000000"/>
                <w:sz w:val="18"/>
                <w:szCs w:val="18"/>
                <w:lang w:eastAsia="es-MX"/>
              </w:rPr>
              <w:t>del</w:t>
            </w:r>
            <w:r w:rsidRPr="000F07F4">
              <w:rPr>
                <w:rFonts w:ascii="Arial" w:hAnsi="Arial" w:cs="Arial"/>
                <w:b/>
                <w:color w:val="000000"/>
                <w:sz w:val="18"/>
                <w:szCs w:val="18"/>
                <w:lang w:eastAsia="es-MX"/>
              </w:rPr>
              <w:t xml:space="preserve"> “Instituto</w:t>
            </w:r>
            <w:r w:rsidRPr="000F07F4">
              <w:rPr>
                <w:rFonts w:ascii="Arial" w:hAnsi="Arial" w:cs="Arial"/>
                <w:color w:val="000000"/>
                <w:sz w:val="18"/>
                <w:szCs w:val="18"/>
                <w:lang w:eastAsia="es-MX"/>
              </w:rPr>
              <w:t>"</w:t>
            </w:r>
            <w:r w:rsidRPr="000F07F4">
              <w:rPr>
                <w:rFonts w:ascii="Arial" w:hAnsi="Arial" w:cs="Arial"/>
                <w:b/>
                <w:color w:val="000000"/>
                <w:sz w:val="18"/>
                <w:szCs w:val="18"/>
                <w:lang w:eastAsia="es-MX"/>
              </w:rPr>
              <w:t xml:space="preserve"> </w:t>
            </w:r>
            <w:r w:rsidRPr="000F07F4">
              <w:rPr>
                <w:rFonts w:ascii="Arial" w:hAnsi="Arial" w:cs="Arial"/>
                <w:bCs/>
                <w:color w:val="000000"/>
                <w:sz w:val="18"/>
                <w:szCs w:val="18"/>
                <w:lang w:eastAsia="es-MX"/>
              </w:rPr>
              <w:t>en la Dirección de Seguridad y Control Informático</w:t>
            </w:r>
            <w:r w:rsidRPr="000F07F4">
              <w:rPr>
                <w:rFonts w:ascii="Arial" w:hAnsi="Arial" w:cs="Arial"/>
                <w:color w:val="000000"/>
                <w:sz w:val="18"/>
                <w:szCs w:val="18"/>
                <w:lang w:eastAsia="es-MX"/>
              </w:rPr>
              <w:t xml:space="preserve"> de la Unidad Técnica de Servicios de Informática, ubicada en Moneda 64, </w:t>
            </w:r>
            <w:r w:rsidRPr="000F07F4">
              <w:rPr>
                <w:rFonts w:ascii="Arial" w:hAnsi="Arial" w:cs="Arial"/>
                <w:color w:val="000000"/>
                <w:sz w:val="18"/>
                <w:szCs w:val="18"/>
                <w:lang w:eastAsia="es-MX"/>
              </w:rPr>
              <w:lastRenderedPageBreak/>
              <w:t>Colonia Tlalpan Centro, Código Postal 14000, Tlalpan, Ciudad de México, de lunes a viernes en un horario de 9:00 a 18:00 horas.</w:t>
            </w:r>
          </w:p>
        </w:tc>
      </w:tr>
      <w:tr w:rsidR="000F07F4" w:rsidRPr="000F07F4" w14:paraId="0ACD31A7" w14:textId="77777777" w:rsidTr="000F07F4">
        <w:trPr>
          <w:jc w:val="center"/>
        </w:trPr>
        <w:tc>
          <w:tcPr>
            <w:tcW w:w="555" w:type="dxa"/>
            <w:vAlign w:val="center"/>
          </w:tcPr>
          <w:p w14:paraId="58D7FB50" w14:textId="77777777" w:rsidR="000F07F4" w:rsidRPr="000F07F4" w:rsidRDefault="000F07F4" w:rsidP="00107854">
            <w:pPr>
              <w:contextualSpacing/>
              <w:jc w:val="center"/>
              <w:rPr>
                <w:rFonts w:ascii="Arial" w:hAnsi="Arial" w:cs="Arial"/>
                <w:i/>
                <w:iCs/>
                <w:sz w:val="18"/>
                <w:szCs w:val="18"/>
              </w:rPr>
            </w:pPr>
            <w:r w:rsidRPr="000F07F4">
              <w:rPr>
                <w:rFonts w:ascii="Arial" w:hAnsi="Arial" w:cs="Arial"/>
                <w:i/>
                <w:iCs/>
                <w:sz w:val="18"/>
                <w:szCs w:val="18"/>
              </w:rPr>
              <w:lastRenderedPageBreak/>
              <w:t>3</w:t>
            </w:r>
          </w:p>
        </w:tc>
        <w:tc>
          <w:tcPr>
            <w:tcW w:w="3865" w:type="dxa"/>
            <w:vAlign w:val="center"/>
          </w:tcPr>
          <w:p w14:paraId="70D0FE7B" w14:textId="77777777" w:rsidR="000F07F4" w:rsidRPr="000F07F4" w:rsidRDefault="000F07F4" w:rsidP="00107854">
            <w:pPr>
              <w:contextualSpacing/>
              <w:rPr>
                <w:rFonts w:ascii="Arial" w:hAnsi="Arial" w:cs="Arial"/>
                <w:b/>
                <w:i/>
                <w:color w:val="000000"/>
                <w:sz w:val="18"/>
                <w:szCs w:val="18"/>
                <w:lang w:eastAsia="es-MX"/>
              </w:rPr>
            </w:pPr>
            <w:r w:rsidRPr="000F07F4">
              <w:rPr>
                <w:rFonts w:ascii="Arial" w:hAnsi="Arial" w:cs="Arial"/>
                <w:color w:val="000000"/>
                <w:sz w:val="18"/>
                <w:szCs w:val="18"/>
                <w:lang w:eastAsia="es-MX"/>
              </w:rPr>
              <w:t xml:space="preserve">Documento del procedimiento para hacer uso del servicio de soporte técnico solicitado en </w:t>
            </w:r>
            <w:r w:rsidRPr="000F07F4">
              <w:rPr>
                <w:rFonts w:ascii="Arial" w:hAnsi="Arial" w:cs="Arial"/>
                <w:b/>
                <w:i/>
                <w:color w:val="000000"/>
                <w:sz w:val="18"/>
                <w:szCs w:val="18"/>
                <w:lang w:eastAsia="es-MX"/>
              </w:rPr>
              <w:t>el numeral 3.1.4.</w:t>
            </w:r>
          </w:p>
        </w:tc>
        <w:tc>
          <w:tcPr>
            <w:tcW w:w="1599" w:type="dxa"/>
          </w:tcPr>
          <w:p w14:paraId="1CBFAD65" w14:textId="77777777" w:rsidR="000F07F4" w:rsidRPr="000F07F4" w:rsidRDefault="000F07F4" w:rsidP="00107854">
            <w:pPr>
              <w:contextualSpacing/>
              <w:jc w:val="center"/>
              <w:rPr>
                <w:rFonts w:ascii="Arial" w:hAnsi="Arial" w:cs="Arial"/>
                <w:sz w:val="18"/>
                <w:szCs w:val="18"/>
              </w:rPr>
            </w:pPr>
            <w:r w:rsidRPr="000F07F4">
              <w:rPr>
                <w:rFonts w:ascii="Arial" w:hAnsi="Arial" w:cs="Arial"/>
                <w:sz w:val="18"/>
                <w:szCs w:val="18"/>
              </w:rPr>
              <w:t>Documento impreso y en formato PDF en un CD o USB, o por descargas</w:t>
            </w:r>
          </w:p>
        </w:tc>
        <w:tc>
          <w:tcPr>
            <w:tcW w:w="1497" w:type="dxa"/>
            <w:vMerge/>
          </w:tcPr>
          <w:p w14:paraId="006BC726" w14:textId="77777777" w:rsidR="000F07F4" w:rsidRPr="000F07F4" w:rsidRDefault="000F07F4" w:rsidP="00107854">
            <w:pPr>
              <w:contextualSpacing/>
              <w:jc w:val="center"/>
              <w:rPr>
                <w:rFonts w:ascii="Arial" w:hAnsi="Arial" w:cs="Arial"/>
                <w:i/>
                <w:sz w:val="18"/>
                <w:szCs w:val="18"/>
              </w:rPr>
            </w:pPr>
          </w:p>
        </w:tc>
        <w:tc>
          <w:tcPr>
            <w:tcW w:w="2260" w:type="dxa"/>
            <w:vMerge/>
          </w:tcPr>
          <w:p w14:paraId="41C3ACE9" w14:textId="77777777" w:rsidR="000F07F4" w:rsidRPr="000F07F4" w:rsidRDefault="000F07F4" w:rsidP="00107854">
            <w:pPr>
              <w:contextualSpacing/>
              <w:jc w:val="center"/>
              <w:rPr>
                <w:rFonts w:ascii="Arial" w:hAnsi="Arial" w:cs="Arial"/>
                <w:i/>
                <w:sz w:val="18"/>
                <w:szCs w:val="18"/>
              </w:rPr>
            </w:pPr>
          </w:p>
        </w:tc>
      </w:tr>
      <w:tr w:rsidR="000F07F4" w:rsidRPr="000F07F4" w14:paraId="61C07275" w14:textId="77777777" w:rsidTr="000F07F4">
        <w:trPr>
          <w:jc w:val="center"/>
        </w:trPr>
        <w:tc>
          <w:tcPr>
            <w:tcW w:w="555" w:type="dxa"/>
            <w:vAlign w:val="center"/>
          </w:tcPr>
          <w:p w14:paraId="7CF68BC9" w14:textId="77777777" w:rsidR="000F07F4" w:rsidRPr="000F07F4" w:rsidRDefault="000F07F4" w:rsidP="00107854">
            <w:pPr>
              <w:contextualSpacing/>
              <w:jc w:val="center"/>
              <w:rPr>
                <w:rFonts w:ascii="Arial" w:hAnsi="Arial" w:cs="Arial"/>
                <w:i/>
                <w:sz w:val="18"/>
                <w:szCs w:val="18"/>
              </w:rPr>
            </w:pPr>
            <w:r w:rsidRPr="000F07F4">
              <w:rPr>
                <w:rFonts w:ascii="Arial" w:hAnsi="Arial" w:cs="Arial"/>
                <w:i/>
                <w:sz w:val="18"/>
                <w:szCs w:val="18"/>
              </w:rPr>
              <w:lastRenderedPageBreak/>
              <w:t>4</w:t>
            </w:r>
          </w:p>
        </w:tc>
        <w:tc>
          <w:tcPr>
            <w:tcW w:w="3865" w:type="dxa"/>
            <w:vAlign w:val="center"/>
          </w:tcPr>
          <w:p w14:paraId="195DA019" w14:textId="77777777" w:rsidR="000F07F4" w:rsidRPr="000F07F4" w:rsidRDefault="000F07F4" w:rsidP="00107854">
            <w:pPr>
              <w:contextualSpacing/>
              <w:rPr>
                <w:rFonts w:ascii="Arial" w:hAnsi="Arial" w:cs="Arial"/>
                <w:color w:val="000000"/>
                <w:sz w:val="18"/>
                <w:szCs w:val="18"/>
                <w:lang w:eastAsia="es-MX"/>
              </w:rPr>
            </w:pPr>
            <w:r w:rsidRPr="000F07F4">
              <w:rPr>
                <w:rFonts w:ascii="Arial" w:hAnsi="Arial" w:cs="Arial"/>
                <w:color w:val="000000"/>
                <w:sz w:val="18"/>
                <w:szCs w:val="18"/>
                <w:lang w:eastAsia="es-MX"/>
              </w:rPr>
              <w:t xml:space="preserve">Documento con el procedimiento para contar con acceso a nuevas versiones y parches de los productos, incluyendo los mecanismos para obtener dichas actualizaciones, así como los medios de entrega solicitado en </w:t>
            </w:r>
            <w:r w:rsidRPr="000F07F4">
              <w:rPr>
                <w:rFonts w:ascii="Arial" w:hAnsi="Arial" w:cs="Arial"/>
                <w:b/>
                <w:bCs/>
                <w:i/>
                <w:iCs/>
                <w:color w:val="000000"/>
                <w:sz w:val="18"/>
                <w:szCs w:val="18"/>
                <w:lang w:eastAsia="es-MX"/>
              </w:rPr>
              <w:t>el numeral 3.1.4</w:t>
            </w:r>
          </w:p>
        </w:tc>
        <w:tc>
          <w:tcPr>
            <w:tcW w:w="1599" w:type="dxa"/>
          </w:tcPr>
          <w:p w14:paraId="37D39F26" w14:textId="77777777" w:rsidR="000F07F4" w:rsidRPr="000F07F4" w:rsidRDefault="000F07F4" w:rsidP="00107854">
            <w:pPr>
              <w:contextualSpacing/>
              <w:jc w:val="center"/>
              <w:rPr>
                <w:rFonts w:ascii="Arial" w:hAnsi="Arial" w:cs="Arial"/>
                <w:i/>
                <w:sz w:val="18"/>
                <w:szCs w:val="18"/>
              </w:rPr>
            </w:pPr>
            <w:r w:rsidRPr="000F07F4">
              <w:rPr>
                <w:rFonts w:ascii="Arial" w:hAnsi="Arial" w:cs="Arial"/>
                <w:color w:val="000000"/>
                <w:sz w:val="18"/>
                <w:szCs w:val="18"/>
                <w:lang w:eastAsia="es-MX"/>
              </w:rPr>
              <w:t>Documento impreso y en formato PDF en un CD o USB</w:t>
            </w:r>
          </w:p>
        </w:tc>
        <w:tc>
          <w:tcPr>
            <w:tcW w:w="1497" w:type="dxa"/>
            <w:vMerge/>
          </w:tcPr>
          <w:p w14:paraId="4C8D33E5" w14:textId="77777777" w:rsidR="000F07F4" w:rsidRPr="000F07F4" w:rsidRDefault="000F07F4" w:rsidP="00107854">
            <w:pPr>
              <w:contextualSpacing/>
              <w:jc w:val="center"/>
              <w:rPr>
                <w:rFonts w:ascii="Arial" w:hAnsi="Arial" w:cs="Arial"/>
                <w:i/>
                <w:sz w:val="18"/>
                <w:szCs w:val="18"/>
              </w:rPr>
            </w:pPr>
          </w:p>
        </w:tc>
        <w:tc>
          <w:tcPr>
            <w:tcW w:w="2260" w:type="dxa"/>
            <w:vMerge/>
          </w:tcPr>
          <w:p w14:paraId="600CAFC8" w14:textId="77777777" w:rsidR="000F07F4" w:rsidRPr="000F07F4" w:rsidRDefault="000F07F4" w:rsidP="00107854">
            <w:pPr>
              <w:contextualSpacing/>
              <w:jc w:val="center"/>
              <w:rPr>
                <w:rFonts w:ascii="Arial" w:hAnsi="Arial" w:cs="Arial"/>
                <w:i/>
                <w:sz w:val="18"/>
                <w:szCs w:val="18"/>
              </w:rPr>
            </w:pPr>
          </w:p>
        </w:tc>
      </w:tr>
    </w:tbl>
    <w:p w14:paraId="2656E66F" w14:textId="0D38D0E5" w:rsidR="00C20A32" w:rsidRPr="000F07F4" w:rsidRDefault="000F07F4" w:rsidP="000F07F4">
      <w:pPr>
        <w:ind w:left="720"/>
        <w:contextualSpacing/>
        <w:jc w:val="center"/>
        <w:rPr>
          <w:rFonts w:ascii="Arial" w:eastAsiaTheme="minorHAnsi" w:hAnsi="Arial" w:cs="Arial"/>
          <w:iCs/>
          <w:sz w:val="16"/>
          <w:szCs w:val="22"/>
          <w:lang w:val="es-ES"/>
        </w:rPr>
      </w:pPr>
      <w:r w:rsidRPr="000F07F4">
        <w:rPr>
          <w:rFonts w:ascii="Arial" w:eastAsiaTheme="minorHAnsi" w:hAnsi="Arial" w:cs="Arial"/>
          <w:iCs/>
          <w:sz w:val="16"/>
          <w:szCs w:val="22"/>
          <w:lang w:val="es-ES"/>
        </w:rPr>
        <w:t>Tabla 4. Entregables para la renovación del soporte y mantenimiento a licencias descritas en el numeral 3.1.1.</w:t>
      </w:r>
    </w:p>
    <w:p w14:paraId="2EE99992" w14:textId="52B5545F" w:rsidR="00C20A32" w:rsidRDefault="00C20A32" w:rsidP="008C0D0D">
      <w:pPr>
        <w:autoSpaceDE w:val="0"/>
        <w:autoSpaceDN w:val="0"/>
        <w:adjustRightInd w:val="0"/>
        <w:jc w:val="both"/>
        <w:rPr>
          <w:rFonts w:ascii="Arial" w:eastAsiaTheme="minorHAnsi" w:hAnsi="Arial" w:cs="Arial"/>
          <w:sz w:val="24"/>
        </w:rPr>
      </w:pPr>
    </w:p>
    <w:p w14:paraId="1172B4A7" w14:textId="788932F8" w:rsidR="00C20A32" w:rsidRDefault="00C20A32" w:rsidP="008C0D0D">
      <w:pPr>
        <w:autoSpaceDE w:val="0"/>
        <w:autoSpaceDN w:val="0"/>
        <w:adjustRightInd w:val="0"/>
        <w:jc w:val="both"/>
        <w:rPr>
          <w:rFonts w:ascii="Arial" w:eastAsiaTheme="minorHAnsi" w:hAnsi="Arial" w:cs="Arial"/>
          <w:sz w:val="24"/>
        </w:rPr>
      </w:pPr>
    </w:p>
    <w:p w14:paraId="0E199C46" w14:textId="77777777" w:rsidR="00C20A32" w:rsidRPr="008C0D0D" w:rsidRDefault="00C20A32" w:rsidP="008C0D0D">
      <w:pPr>
        <w:autoSpaceDE w:val="0"/>
        <w:autoSpaceDN w:val="0"/>
        <w:adjustRightInd w:val="0"/>
        <w:jc w:val="both"/>
        <w:rPr>
          <w:rFonts w:ascii="Arial" w:eastAsiaTheme="minorHAnsi" w:hAnsi="Arial" w:cs="Arial"/>
          <w:sz w:val="24"/>
        </w:rPr>
      </w:pPr>
    </w:p>
    <w:p w14:paraId="6185093B" w14:textId="65A6E33E" w:rsidR="00BA3045" w:rsidRPr="008C0D0D" w:rsidRDefault="00BA3045" w:rsidP="00B14953">
      <w:pPr>
        <w:rPr>
          <w:rFonts w:ascii="Arial" w:hAnsi="Arial" w:cs="Arial"/>
          <w:lang w:val="es-ES"/>
        </w:rPr>
      </w:pPr>
    </w:p>
    <w:p w14:paraId="4E68BE94" w14:textId="77777777" w:rsidR="00D74A04" w:rsidRPr="008C0D0D" w:rsidRDefault="00D74A04" w:rsidP="00B14953">
      <w:pPr>
        <w:rPr>
          <w:rFonts w:ascii="Arial" w:hAnsi="Arial" w:cs="Arial"/>
          <w:lang w:val="es-ES"/>
        </w:rPr>
      </w:pPr>
    </w:p>
    <w:p w14:paraId="2602C58A" w14:textId="6DFA20FA" w:rsidR="00D43BE8" w:rsidRPr="008C0D0D" w:rsidRDefault="00D43BE8" w:rsidP="00D43BE8">
      <w:pPr>
        <w:jc w:val="center"/>
        <w:rPr>
          <w:rFonts w:ascii="Arial" w:hAnsi="Arial" w:cs="Arial"/>
          <w:lang w:val="es-ES"/>
        </w:rPr>
      </w:pPr>
      <w:r w:rsidRPr="008C0D0D">
        <w:rPr>
          <w:rFonts w:ascii="Arial" w:hAnsi="Arial" w:cs="Arial"/>
          <w:lang w:val="es-ES"/>
        </w:rPr>
        <w:t>_____________</w:t>
      </w:r>
      <w:r w:rsidR="00BA3045" w:rsidRPr="008C0D0D">
        <w:rPr>
          <w:rFonts w:ascii="Arial" w:hAnsi="Arial" w:cs="Arial"/>
          <w:lang w:val="es-ES"/>
        </w:rPr>
        <w:t>______</w:t>
      </w:r>
      <w:r w:rsidRPr="008C0D0D">
        <w:rPr>
          <w:rFonts w:ascii="Arial" w:hAnsi="Arial" w:cs="Arial"/>
          <w:lang w:val="es-ES"/>
        </w:rPr>
        <w:t>____________________________________</w:t>
      </w:r>
    </w:p>
    <w:p w14:paraId="4B50FD5F" w14:textId="19067D68" w:rsidR="00DC1D2A" w:rsidRPr="008C0D0D" w:rsidRDefault="00DC1D2A" w:rsidP="00DC1D2A">
      <w:pPr>
        <w:pStyle w:val="Textoindependiente"/>
        <w:jc w:val="center"/>
        <w:rPr>
          <w:rFonts w:cs="Arial"/>
          <w:i/>
          <w:sz w:val="20"/>
        </w:rPr>
      </w:pPr>
      <w:r w:rsidRPr="008C0D0D">
        <w:rPr>
          <w:rFonts w:cs="Arial"/>
          <w:i/>
          <w:sz w:val="20"/>
        </w:rPr>
        <w:t>Nombre y firma electrónica del Licitante y</w:t>
      </w:r>
      <w:r w:rsidR="00D43BE8" w:rsidRPr="008C0D0D">
        <w:rPr>
          <w:rFonts w:cs="Arial"/>
          <w:i/>
          <w:sz w:val="20"/>
        </w:rPr>
        <w:t xml:space="preserve"> nombre del representante legal</w:t>
      </w:r>
    </w:p>
    <w:p w14:paraId="7D150CC2" w14:textId="77777777" w:rsidR="00DC1D2A" w:rsidRPr="008C0D0D" w:rsidRDefault="00DC1D2A" w:rsidP="00DC1D2A">
      <w:pPr>
        <w:jc w:val="both"/>
        <w:outlineLvl w:val="0"/>
        <w:rPr>
          <w:rFonts w:ascii="Arial" w:hAnsi="Arial" w:cs="Arial"/>
          <w:b/>
          <w:u w:val="single"/>
        </w:rPr>
      </w:pPr>
    </w:p>
    <w:p w14:paraId="035BE045" w14:textId="5F35DD51" w:rsidR="00B14953" w:rsidRPr="008C0D0D" w:rsidRDefault="00B14953" w:rsidP="00B14953">
      <w:pPr>
        <w:rPr>
          <w:rFonts w:ascii="Arial" w:hAnsi="Arial" w:cs="Arial"/>
          <w:lang w:val="es-ES"/>
        </w:rPr>
      </w:pPr>
    </w:p>
    <w:p w14:paraId="30784FDB" w14:textId="2150C573" w:rsidR="000668F4" w:rsidRDefault="000668F4" w:rsidP="00B14953">
      <w:pPr>
        <w:rPr>
          <w:rFonts w:ascii="Arial" w:hAnsi="Arial" w:cs="Arial"/>
          <w:lang w:val="es-ES"/>
        </w:rPr>
      </w:pPr>
    </w:p>
    <w:p w14:paraId="32B388F2" w14:textId="2C998049" w:rsidR="00665638" w:rsidRDefault="00665638" w:rsidP="00B14953">
      <w:pPr>
        <w:rPr>
          <w:rFonts w:ascii="Arial" w:hAnsi="Arial" w:cs="Arial"/>
          <w:lang w:val="es-ES"/>
        </w:rPr>
      </w:pPr>
    </w:p>
    <w:p w14:paraId="17DB383B" w14:textId="5008DC64" w:rsidR="00665638" w:rsidRDefault="00665638" w:rsidP="00B14953">
      <w:pPr>
        <w:rPr>
          <w:rFonts w:ascii="Arial" w:hAnsi="Arial" w:cs="Arial"/>
          <w:lang w:val="es-ES"/>
        </w:rPr>
      </w:pPr>
    </w:p>
    <w:p w14:paraId="7EFBC190" w14:textId="1B3DBE55" w:rsidR="00665638" w:rsidRDefault="00665638" w:rsidP="00B14953">
      <w:pPr>
        <w:rPr>
          <w:rFonts w:ascii="Arial" w:hAnsi="Arial" w:cs="Arial"/>
          <w:lang w:val="es-ES"/>
        </w:rPr>
      </w:pPr>
    </w:p>
    <w:p w14:paraId="2ABB70A9" w14:textId="73DDDC8E" w:rsidR="00665638" w:rsidRDefault="00665638" w:rsidP="00B14953">
      <w:pPr>
        <w:rPr>
          <w:rFonts w:ascii="Arial" w:hAnsi="Arial" w:cs="Arial"/>
          <w:lang w:val="es-ES"/>
        </w:rPr>
      </w:pPr>
    </w:p>
    <w:p w14:paraId="216339A3" w14:textId="76A6D40A" w:rsidR="00665638" w:rsidRDefault="00665638" w:rsidP="00B14953">
      <w:pPr>
        <w:rPr>
          <w:rFonts w:ascii="Arial" w:hAnsi="Arial" w:cs="Arial"/>
          <w:lang w:val="es-ES"/>
        </w:rPr>
      </w:pPr>
    </w:p>
    <w:p w14:paraId="79217BD1" w14:textId="1497E841" w:rsidR="00665638" w:rsidRDefault="00665638" w:rsidP="00B14953">
      <w:pPr>
        <w:rPr>
          <w:rFonts w:ascii="Arial" w:hAnsi="Arial" w:cs="Arial"/>
          <w:lang w:val="es-ES"/>
        </w:rPr>
      </w:pPr>
    </w:p>
    <w:p w14:paraId="22B5CBAC" w14:textId="335358F5" w:rsidR="00665638" w:rsidRDefault="00665638" w:rsidP="00B14953">
      <w:pPr>
        <w:rPr>
          <w:rFonts w:ascii="Arial" w:hAnsi="Arial" w:cs="Arial"/>
          <w:lang w:val="es-ES"/>
        </w:rPr>
      </w:pPr>
    </w:p>
    <w:p w14:paraId="1F886FD2" w14:textId="50368356" w:rsidR="00665638" w:rsidRDefault="00665638" w:rsidP="00B14953">
      <w:pPr>
        <w:rPr>
          <w:rFonts w:ascii="Arial" w:hAnsi="Arial" w:cs="Arial"/>
          <w:lang w:val="es-ES"/>
        </w:rPr>
      </w:pPr>
    </w:p>
    <w:p w14:paraId="56594EFC" w14:textId="3B380418" w:rsidR="00665638" w:rsidRDefault="00665638" w:rsidP="00B14953">
      <w:pPr>
        <w:rPr>
          <w:rFonts w:ascii="Arial" w:hAnsi="Arial" w:cs="Arial"/>
          <w:lang w:val="es-ES"/>
        </w:rPr>
      </w:pPr>
    </w:p>
    <w:p w14:paraId="6F01F1CB" w14:textId="38A5FA39" w:rsidR="00665638" w:rsidRDefault="00665638" w:rsidP="00B14953">
      <w:pPr>
        <w:rPr>
          <w:rFonts w:ascii="Arial" w:hAnsi="Arial" w:cs="Arial"/>
          <w:lang w:val="es-ES"/>
        </w:rPr>
      </w:pPr>
    </w:p>
    <w:p w14:paraId="527D31C0" w14:textId="27EA72CF" w:rsidR="00665638" w:rsidRDefault="00665638" w:rsidP="00B14953">
      <w:pPr>
        <w:rPr>
          <w:rFonts w:ascii="Arial" w:hAnsi="Arial" w:cs="Arial"/>
          <w:lang w:val="es-ES"/>
        </w:rPr>
      </w:pPr>
    </w:p>
    <w:p w14:paraId="684343CB" w14:textId="15AACCC9" w:rsidR="00665638" w:rsidRDefault="00665638" w:rsidP="00B14953">
      <w:pPr>
        <w:rPr>
          <w:rFonts w:ascii="Arial" w:hAnsi="Arial" w:cs="Arial"/>
          <w:lang w:val="es-ES"/>
        </w:rPr>
      </w:pPr>
    </w:p>
    <w:p w14:paraId="547F026D" w14:textId="278CED69" w:rsidR="005C2075" w:rsidRDefault="005C2075" w:rsidP="00B14953">
      <w:pPr>
        <w:rPr>
          <w:rFonts w:ascii="Arial" w:hAnsi="Arial" w:cs="Arial"/>
          <w:lang w:val="es-ES"/>
        </w:rPr>
      </w:pPr>
    </w:p>
    <w:p w14:paraId="647C9881" w14:textId="1AF37205" w:rsidR="005C2075" w:rsidRDefault="005C2075" w:rsidP="00B14953">
      <w:pPr>
        <w:rPr>
          <w:rFonts w:ascii="Arial" w:hAnsi="Arial" w:cs="Arial"/>
          <w:lang w:val="es-ES"/>
        </w:rPr>
      </w:pPr>
    </w:p>
    <w:p w14:paraId="0869E58A" w14:textId="619789B1" w:rsidR="005C2075" w:rsidRDefault="005C2075" w:rsidP="00B14953">
      <w:pPr>
        <w:rPr>
          <w:rFonts w:ascii="Arial" w:hAnsi="Arial" w:cs="Arial"/>
          <w:lang w:val="es-ES"/>
        </w:rPr>
      </w:pPr>
    </w:p>
    <w:p w14:paraId="0D8A2BBD" w14:textId="08BC9C5F" w:rsidR="005C2075" w:rsidRDefault="005C2075" w:rsidP="00B14953">
      <w:pPr>
        <w:rPr>
          <w:rFonts w:ascii="Arial" w:hAnsi="Arial" w:cs="Arial"/>
          <w:lang w:val="es-ES"/>
        </w:rPr>
      </w:pPr>
    </w:p>
    <w:p w14:paraId="46C7B085" w14:textId="75CBA725" w:rsidR="005C2075" w:rsidRDefault="005C2075" w:rsidP="00B14953">
      <w:pPr>
        <w:rPr>
          <w:rFonts w:ascii="Arial" w:hAnsi="Arial" w:cs="Arial"/>
          <w:lang w:val="es-ES"/>
        </w:rPr>
      </w:pPr>
    </w:p>
    <w:p w14:paraId="20D82590" w14:textId="1F25C72D" w:rsidR="005C2075" w:rsidRDefault="005C2075" w:rsidP="00B14953">
      <w:pPr>
        <w:rPr>
          <w:rFonts w:ascii="Arial" w:hAnsi="Arial" w:cs="Arial"/>
          <w:lang w:val="es-ES"/>
        </w:rPr>
      </w:pPr>
    </w:p>
    <w:p w14:paraId="0756D63A" w14:textId="2965307C" w:rsidR="005C2075" w:rsidRDefault="005C2075" w:rsidP="00B14953">
      <w:pPr>
        <w:rPr>
          <w:rFonts w:ascii="Arial" w:hAnsi="Arial" w:cs="Arial"/>
          <w:lang w:val="es-ES"/>
        </w:rPr>
      </w:pPr>
    </w:p>
    <w:p w14:paraId="2A01CE7A" w14:textId="225AF876" w:rsidR="005C2075" w:rsidRDefault="005C2075" w:rsidP="00B14953">
      <w:pPr>
        <w:rPr>
          <w:rFonts w:ascii="Arial" w:hAnsi="Arial" w:cs="Arial"/>
          <w:lang w:val="es-ES"/>
        </w:rPr>
      </w:pPr>
    </w:p>
    <w:p w14:paraId="16FA8E0D" w14:textId="252851A1" w:rsidR="005C2075" w:rsidRDefault="005C2075" w:rsidP="00B14953">
      <w:pPr>
        <w:rPr>
          <w:rFonts w:ascii="Arial" w:hAnsi="Arial" w:cs="Arial"/>
          <w:lang w:val="es-ES"/>
        </w:rPr>
      </w:pPr>
    </w:p>
    <w:p w14:paraId="16D05D37" w14:textId="5294C4A5" w:rsidR="005C2075" w:rsidRDefault="005C2075" w:rsidP="00B14953">
      <w:pPr>
        <w:rPr>
          <w:rFonts w:ascii="Arial" w:hAnsi="Arial" w:cs="Arial"/>
          <w:lang w:val="es-ES"/>
        </w:rPr>
      </w:pPr>
    </w:p>
    <w:p w14:paraId="3048DA97" w14:textId="75F694DD" w:rsidR="005C2075" w:rsidRDefault="005C2075" w:rsidP="00B14953">
      <w:pPr>
        <w:rPr>
          <w:rFonts w:ascii="Arial" w:hAnsi="Arial" w:cs="Arial"/>
          <w:lang w:val="es-ES"/>
        </w:rPr>
      </w:pPr>
    </w:p>
    <w:p w14:paraId="0FB9E377" w14:textId="69580566" w:rsidR="005C2075" w:rsidRDefault="005C2075" w:rsidP="00B14953">
      <w:pPr>
        <w:rPr>
          <w:rFonts w:ascii="Arial" w:hAnsi="Arial" w:cs="Arial"/>
          <w:lang w:val="es-ES"/>
        </w:rPr>
      </w:pPr>
    </w:p>
    <w:p w14:paraId="4CD92FC7" w14:textId="430AC8CC" w:rsidR="005C2075" w:rsidRDefault="005C2075" w:rsidP="00B14953">
      <w:pPr>
        <w:rPr>
          <w:rFonts w:ascii="Arial" w:hAnsi="Arial" w:cs="Arial"/>
          <w:lang w:val="es-ES"/>
        </w:rPr>
      </w:pPr>
    </w:p>
    <w:p w14:paraId="0FC61C58" w14:textId="705E991C" w:rsidR="005C2075" w:rsidRDefault="005C2075" w:rsidP="00B14953">
      <w:pPr>
        <w:rPr>
          <w:rFonts w:ascii="Arial" w:hAnsi="Arial" w:cs="Arial"/>
          <w:lang w:val="es-ES"/>
        </w:rPr>
      </w:pPr>
    </w:p>
    <w:p w14:paraId="7824AFB2" w14:textId="3275287D" w:rsidR="00E97A71" w:rsidRDefault="00E97A71" w:rsidP="00B14953">
      <w:pPr>
        <w:rPr>
          <w:rFonts w:ascii="Arial" w:hAnsi="Arial" w:cs="Arial"/>
          <w:lang w:val="es-ES"/>
        </w:rPr>
      </w:pPr>
    </w:p>
    <w:p w14:paraId="539F21BE" w14:textId="1ADE6A2A" w:rsidR="00E97A71" w:rsidRDefault="00E97A71" w:rsidP="00B14953">
      <w:pPr>
        <w:rPr>
          <w:rFonts w:ascii="Arial" w:hAnsi="Arial" w:cs="Arial"/>
          <w:lang w:val="es-ES"/>
        </w:rPr>
      </w:pPr>
    </w:p>
    <w:p w14:paraId="619B9590" w14:textId="28C59A05" w:rsidR="00E97A71" w:rsidRDefault="00E97A71" w:rsidP="00B14953">
      <w:pPr>
        <w:rPr>
          <w:rFonts w:ascii="Arial" w:hAnsi="Arial" w:cs="Arial"/>
          <w:lang w:val="es-ES"/>
        </w:rPr>
      </w:pPr>
    </w:p>
    <w:p w14:paraId="3FB26A17" w14:textId="77777777" w:rsidR="00E97A71" w:rsidRDefault="00E97A71" w:rsidP="00B14953">
      <w:pPr>
        <w:rPr>
          <w:rFonts w:ascii="Arial" w:hAnsi="Arial" w:cs="Arial"/>
          <w:lang w:val="es-ES"/>
        </w:rPr>
      </w:pPr>
    </w:p>
    <w:p w14:paraId="552FF16C" w14:textId="2B4D8E0F" w:rsidR="005C2075" w:rsidRDefault="005C2075" w:rsidP="00B14953">
      <w:pPr>
        <w:rPr>
          <w:rFonts w:ascii="Arial" w:hAnsi="Arial" w:cs="Arial"/>
          <w:lang w:val="es-ES"/>
        </w:rPr>
      </w:pPr>
    </w:p>
    <w:p w14:paraId="2BDC382E" w14:textId="77777777" w:rsidR="00827564" w:rsidRPr="008C0D0D" w:rsidRDefault="00827564" w:rsidP="00B62C9A">
      <w:pPr>
        <w:pStyle w:val="Ttulo1"/>
        <w:spacing w:line="276" w:lineRule="auto"/>
        <w:rPr>
          <w:rFonts w:cs="Arial"/>
          <w:color w:val="CC0066"/>
          <w:kern w:val="32"/>
          <w:sz w:val="32"/>
        </w:rPr>
      </w:pPr>
      <w:bookmarkStart w:id="1123" w:name="_Toc49502905"/>
      <w:r w:rsidRPr="008C0D0D">
        <w:rPr>
          <w:rFonts w:cs="Arial"/>
          <w:color w:val="CC0066"/>
          <w:kern w:val="32"/>
          <w:sz w:val="32"/>
        </w:rPr>
        <w:lastRenderedPageBreak/>
        <w:t>ANEXO 2</w:t>
      </w:r>
      <w:bookmarkEnd w:id="1108"/>
      <w:bookmarkEnd w:id="1123"/>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14D23">
        <w:rPr>
          <w:rFonts w:ascii="Arial" w:hAnsi="Arial" w:cs="Arial"/>
          <w:b/>
          <w:bCs/>
          <w:szCs w:val="22"/>
        </w:rPr>
        <w:t>Nacionalidad:</w:t>
      </w:r>
      <w:r w:rsidR="00ED2460">
        <w:rPr>
          <w:rFonts w:ascii="Arial" w:hAnsi="Arial" w:cs="Arial"/>
          <w:szCs w:val="22"/>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24" w:name="_Toc499053795"/>
      <w:bookmarkEnd w:id="1109"/>
      <w:bookmarkEnd w:id="1110"/>
      <w:bookmarkEnd w:id="1111"/>
      <w:bookmarkEnd w:id="1112"/>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25" w:name="_Toc49502906"/>
      <w:r w:rsidRPr="00330948">
        <w:rPr>
          <w:rFonts w:cs="Arial"/>
          <w:color w:val="CC0066"/>
          <w:kern w:val="32"/>
          <w:sz w:val="32"/>
          <w:szCs w:val="32"/>
        </w:rPr>
        <w:lastRenderedPageBreak/>
        <w:t>ANEXO 3</w:t>
      </w:r>
      <w:r>
        <w:rPr>
          <w:rFonts w:cs="Arial"/>
          <w:color w:val="CC0066"/>
          <w:kern w:val="32"/>
          <w:sz w:val="32"/>
          <w:szCs w:val="32"/>
        </w:rPr>
        <w:t xml:space="preserve"> “A”</w:t>
      </w:r>
      <w:bookmarkEnd w:id="1124"/>
      <w:bookmarkEnd w:id="1125"/>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22CB6C7C"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F01E2F">
        <w:rPr>
          <w:rFonts w:ascii="Arial" w:hAnsi="Arial" w:cs="Arial"/>
          <w:sz w:val="22"/>
          <w:szCs w:val="22"/>
        </w:rPr>
        <w:t>1</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23"/>
          <w:footerReference w:type="default" r:id="rId24"/>
          <w:headerReference w:type="first" r:id="rId25"/>
          <w:footerReference w:type="first" r:id="rId26"/>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26" w:name="_Toc499053796"/>
      <w:bookmarkStart w:id="1127" w:name="_Toc49502907"/>
      <w:r w:rsidRPr="00330948">
        <w:rPr>
          <w:rFonts w:cs="Arial"/>
          <w:color w:val="CC0066"/>
          <w:kern w:val="32"/>
          <w:sz w:val="32"/>
          <w:szCs w:val="32"/>
        </w:rPr>
        <w:t>ANEXO 3</w:t>
      </w:r>
      <w:r>
        <w:rPr>
          <w:rFonts w:cs="Arial"/>
          <w:color w:val="CC0066"/>
          <w:kern w:val="32"/>
          <w:sz w:val="32"/>
          <w:szCs w:val="32"/>
        </w:rPr>
        <w:t xml:space="preserve"> “B”</w:t>
      </w:r>
      <w:bookmarkEnd w:id="1126"/>
      <w:bookmarkEnd w:id="1127"/>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2FF7EAF7"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sidR="009802EE">
        <w:rPr>
          <w:rFonts w:ascii="Arial" w:hAnsi="Arial" w:cs="Arial"/>
          <w:sz w:val="22"/>
          <w:szCs w:val="22"/>
        </w:rPr>
        <w:t>202</w:t>
      </w:r>
      <w:r w:rsidR="00F01E2F">
        <w:rPr>
          <w:rFonts w:ascii="Arial" w:hAnsi="Arial" w:cs="Arial"/>
          <w:sz w:val="22"/>
          <w:szCs w:val="22"/>
        </w:rPr>
        <w:t>1</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128" w:name="_Toc499053797"/>
      <w:bookmarkStart w:id="1129" w:name="_Toc49502908"/>
      <w:bookmarkStart w:id="1130" w:name="_Toc309618102"/>
      <w:bookmarkStart w:id="1131" w:name="_Toc314085351"/>
      <w:bookmarkStart w:id="1132" w:name="_Toc314094172"/>
      <w:bookmarkStart w:id="1133" w:name="_Toc289064608"/>
      <w:bookmarkStart w:id="1134" w:name="_Toc311547465"/>
      <w:r w:rsidRPr="00330948">
        <w:rPr>
          <w:rFonts w:cs="Arial"/>
          <w:color w:val="CC0066"/>
          <w:kern w:val="32"/>
          <w:sz w:val="32"/>
          <w:szCs w:val="32"/>
        </w:rPr>
        <w:t>ANEXO 3</w:t>
      </w:r>
      <w:r>
        <w:rPr>
          <w:rFonts w:cs="Arial"/>
          <w:color w:val="CC0066"/>
          <w:kern w:val="32"/>
          <w:sz w:val="32"/>
          <w:szCs w:val="32"/>
        </w:rPr>
        <w:t xml:space="preserve"> “C”</w:t>
      </w:r>
      <w:bookmarkEnd w:id="1128"/>
      <w:bookmarkEnd w:id="1129"/>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4FD70DDC"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F01E2F">
        <w:rPr>
          <w:rFonts w:ascii="Arial" w:hAnsi="Arial" w:cs="Arial"/>
          <w:sz w:val="22"/>
          <w:szCs w:val="22"/>
        </w:rPr>
        <w:t>1</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77777777" w:rsidR="00EC7EB5" w:rsidRPr="00EC7EB5" w:rsidRDefault="00EC7EB5" w:rsidP="00EC7EB5">
      <w:pPr>
        <w:rPr>
          <w:lang w:val="es-ES"/>
        </w:rPr>
      </w:pPr>
    </w:p>
    <w:p w14:paraId="5BA7CB69" w14:textId="192AEB06" w:rsidR="00F70FCA" w:rsidRPr="0027305A" w:rsidRDefault="00F70FCA" w:rsidP="00EE5879">
      <w:pPr>
        <w:pStyle w:val="Ttulo1"/>
        <w:spacing w:before="240" w:after="60"/>
        <w:rPr>
          <w:rFonts w:cs="Arial"/>
          <w:color w:val="CC0066"/>
          <w:kern w:val="32"/>
          <w:sz w:val="32"/>
          <w:szCs w:val="32"/>
        </w:rPr>
      </w:pPr>
      <w:bookmarkStart w:id="1135" w:name="_Toc499053798"/>
      <w:bookmarkStart w:id="1136" w:name="_Toc49502909"/>
      <w:r w:rsidRPr="0027305A">
        <w:rPr>
          <w:rFonts w:cs="Arial"/>
          <w:color w:val="CC0066"/>
          <w:kern w:val="32"/>
          <w:sz w:val="32"/>
          <w:szCs w:val="32"/>
        </w:rPr>
        <w:lastRenderedPageBreak/>
        <w:t>ANEXO 4</w:t>
      </w:r>
      <w:bookmarkEnd w:id="1130"/>
      <w:bookmarkEnd w:id="1131"/>
      <w:bookmarkEnd w:id="1132"/>
      <w:bookmarkEnd w:id="1135"/>
      <w:bookmarkEnd w:id="1136"/>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137" w:name="_Toc452121420"/>
      <w:bookmarkStart w:id="1138" w:name="_Toc464498342"/>
      <w:bookmarkStart w:id="1139" w:name="_Toc464498747"/>
      <w:bookmarkStart w:id="1140" w:name="_Toc487209361"/>
      <w:bookmarkStart w:id="1141" w:name="_Toc488428675"/>
      <w:bookmarkStart w:id="1142" w:name="_Toc491181001"/>
      <w:bookmarkStart w:id="1143" w:name="_Toc492377963"/>
      <w:bookmarkStart w:id="1144" w:name="_Toc493180792"/>
      <w:bookmarkStart w:id="1145" w:name="_Toc496783515"/>
      <w:bookmarkStart w:id="1146" w:name="_Toc499053799"/>
      <w:bookmarkStart w:id="1147" w:name="_Toc505794364"/>
      <w:bookmarkStart w:id="1148" w:name="_Toc507676565"/>
      <w:bookmarkStart w:id="1149" w:name="_Toc521678098"/>
      <w:bookmarkStart w:id="1150" w:name="_Toc527963339"/>
      <w:bookmarkStart w:id="1151" w:name="_Toc528680726"/>
      <w:bookmarkStart w:id="1152" w:name="_Toc25083269"/>
      <w:bookmarkStart w:id="1153" w:name="_Toc25841908"/>
      <w:bookmarkStart w:id="1154" w:name="_Toc25919756"/>
      <w:bookmarkStart w:id="1155" w:name="_Toc26174880"/>
      <w:bookmarkStart w:id="1156" w:name="_Toc49502910"/>
      <w:r w:rsidRPr="0027305A">
        <w:rPr>
          <w:rFonts w:cs="Arial"/>
          <w:kern w:val="32"/>
          <w:sz w:val="28"/>
          <w:szCs w:val="32"/>
        </w:rPr>
        <w:t>Declaración de integridad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bookmarkEnd w:id="1133"/>
    <w:bookmarkEnd w:id="1134"/>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719FF17B"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9802EE">
        <w:rPr>
          <w:rFonts w:ascii="Arial" w:hAnsi="Arial" w:cs="Arial"/>
          <w:sz w:val="22"/>
          <w:szCs w:val="22"/>
        </w:rPr>
        <w:t>202</w:t>
      </w:r>
      <w:r w:rsidR="00F01E2F">
        <w:rPr>
          <w:rFonts w:ascii="Arial" w:hAnsi="Arial" w:cs="Arial"/>
          <w:sz w:val="22"/>
          <w:szCs w:val="22"/>
        </w:rPr>
        <w:t>1</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157" w:name="_Toc289064609"/>
      <w:bookmarkStart w:id="1158" w:name="_Toc311547466"/>
      <w:bookmarkStart w:id="1159" w:name="_Toc314085352"/>
      <w:bookmarkStart w:id="1160" w:name="_Toc314094173"/>
    </w:p>
    <w:p w14:paraId="4F60DC51" w14:textId="77777777" w:rsidR="00DC10F7" w:rsidRPr="0027305A" w:rsidRDefault="00DC10F7" w:rsidP="006F662A">
      <w:pPr>
        <w:pStyle w:val="Ttulo1"/>
        <w:spacing w:before="240" w:after="60"/>
        <w:rPr>
          <w:rFonts w:cs="Arial"/>
        </w:rPr>
      </w:pPr>
      <w:bookmarkStart w:id="1161" w:name="_Toc434004150"/>
      <w:bookmarkStart w:id="1162" w:name="_Toc490562488"/>
      <w:bookmarkStart w:id="1163" w:name="_Toc499053800"/>
      <w:bookmarkStart w:id="1164" w:name="_Toc49502911"/>
      <w:bookmarkEnd w:id="1157"/>
      <w:bookmarkEnd w:id="1158"/>
      <w:bookmarkEnd w:id="1159"/>
      <w:bookmarkEnd w:id="1160"/>
      <w:r w:rsidRPr="00330948">
        <w:rPr>
          <w:rFonts w:cs="Arial"/>
          <w:color w:val="CC0066"/>
          <w:kern w:val="32"/>
          <w:sz w:val="32"/>
          <w:szCs w:val="32"/>
        </w:rPr>
        <w:lastRenderedPageBreak/>
        <w:t>ANEXO 5</w:t>
      </w:r>
      <w:bookmarkEnd w:id="1161"/>
      <w:bookmarkEnd w:id="1162"/>
      <w:bookmarkEnd w:id="1163"/>
      <w:bookmarkEnd w:id="1164"/>
    </w:p>
    <w:p w14:paraId="51F0DE8D" w14:textId="77777777" w:rsidR="00687512" w:rsidRPr="004660D0" w:rsidRDefault="00687512" w:rsidP="00687512">
      <w:pPr>
        <w:shd w:val="clear" w:color="auto" w:fill="D9D9D9"/>
        <w:jc w:val="center"/>
        <w:rPr>
          <w:rFonts w:ascii="Arial" w:hAnsi="Arial" w:cs="Arial"/>
          <w:b/>
          <w:sz w:val="28"/>
        </w:rPr>
      </w:pPr>
      <w:bookmarkStart w:id="1165"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37C5C3F0"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w:t>
      </w:r>
      <w:r w:rsidR="009802EE">
        <w:rPr>
          <w:rFonts w:ascii="Arial" w:hAnsi="Arial" w:cs="Arial"/>
          <w:sz w:val="22"/>
          <w:szCs w:val="22"/>
        </w:rPr>
        <w:t>202</w:t>
      </w:r>
      <w:r w:rsidR="00F01E2F">
        <w:rPr>
          <w:rFonts w:ascii="Arial" w:hAnsi="Arial" w:cs="Arial"/>
          <w:sz w:val="22"/>
          <w:szCs w:val="22"/>
        </w:rPr>
        <w:t>1</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77777777" w:rsidR="005565EB" w:rsidRDefault="005565EB"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166" w:name="_Toc49502912"/>
      <w:r w:rsidRPr="00687512">
        <w:rPr>
          <w:rFonts w:cs="Arial"/>
          <w:color w:val="CC0066"/>
          <w:kern w:val="32"/>
          <w:sz w:val="32"/>
          <w:szCs w:val="32"/>
        </w:rPr>
        <w:lastRenderedPageBreak/>
        <w:t xml:space="preserve">ANEXO </w:t>
      </w:r>
      <w:r>
        <w:rPr>
          <w:rFonts w:cs="Arial"/>
          <w:color w:val="CC0066"/>
          <w:kern w:val="32"/>
          <w:sz w:val="32"/>
          <w:szCs w:val="32"/>
        </w:rPr>
        <w:t>6</w:t>
      </w:r>
      <w:bookmarkEnd w:id="1166"/>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01F612C3"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F01E2F">
        <w:rPr>
          <w:rFonts w:ascii="Arial" w:hAnsi="Arial" w:cs="Arial"/>
          <w:sz w:val="22"/>
          <w:szCs w:val="22"/>
        </w:rPr>
        <w:t>1</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3FDDEFE2" w14:textId="77777777"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42EE5824" w14:textId="77777777" w:rsidR="00041439" w:rsidRDefault="00041439" w:rsidP="005565EB">
      <w:pPr>
        <w:pStyle w:val="Textoindependiente"/>
        <w:rPr>
          <w:rFonts w:cs="Arial"/>
          <w:sz w:val="20"/>
        </w:rPr>
        <w:sectPr w:rsidR="00041439" w:rsidSect="00972331">
          <w:headerReference w:type="default" r:id="rId27"/>
          <w:footerReference w:type="default" r:id="rId28"/>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167" w:name="_Toc434004152"/>
      <w:bookmarkStart w:id="1168" w:name="_Toc499053801"/>
      <w:bookmarkStart w:id="1169" w:name="_Toc49502913"/>
      <w:r w:rsidR="008522B7" w:rsidRPr="0027305A">
        <w:rPr>
          <w:rFonts w:cs="Arial"/>
          <w:color w:val="CC0066"/>
          <w:kern w:val="32"/>
          <w:sz w:val="32"/>
          <w:szCs w:val="32"/>
        </w:rPr>
        <w:t xml:space="preserve">ANEXO </w:t>
      </w:r>
      <w:bookmarkEnd w:id="1167"/>
      <w:bookmarkEnd w:id="1168"/>
      <w:r w:rsidR="005565EB">
        <w:rPr>
          <w:rFonts w:cs="Arial"/>
          <w:color w:val="CC0066"/>
          <w:kern w:val="32"/>
          <w:sz w:val="32"/>
          <w:szCs w:val="32"/>
        </w:rPr>
        <w:t>7</w:t>
      </w:r>
      <w:bookmarkEnd w:id="1169"/>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19BC990" w14:textId="58329812"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proofErr w:type="spellStart"/>
      <w:r w:rsidRPr="002B7ACD">
        <w:rPr>
          <w:rFonts w:ascii="Arial" w:hAnsi="Arial" w:cs="Arial"/>
        </w:rPr>
        <w:t>de</w:t>
      </w:r>
      <w:proofErr w:type="spellEnd"/>
      <w:r w:rsidRPr="002B7ACD">
        <w:rPr>
          <w:rFonts w:ascii="Arial" w:hAnsi="Arial" w:cs="Arial"/>
        </w:rPr>
        <w:t xml:space="preserve"> </w:t>
      </w:r>
      <w:r w:rsidR="009802EE">
        <w:rPr>
          <w:rFonts w:ascii="Arial" w:hAnsi="Arial" w:cs="Arial"/>
        </w:rPr>
        <w:t>202</w:t>
      </w:r>
      <w:r w:rsidR="00F01E2F">
        <w:rPr>
          <w:rFonts w:ascii="Arial" w:hAnsi="Arial" w:cs="Arial"/>
        </w:rPr>
        <w:t>1</w:t>
      </w:r>
      <w:r>
        <w:rPr>
          <w:rFonts w:ascii="Arial" w:hAnsi="Arial" w:cs="Arial"/>
        </w:rPr>
        <w:t>.</w:t>
      </w:r>
    </w:p>
    <w:p w14:paraId="20F0417C" w14:textId="3C0CFFD3" w:rsidR="001E0907" w:rsidRDefault="001E0907" w:rsidP="00706280">
      <w:pPr>
        <w:rPr>
          <w:lang w:val="es-ES"/>
        </w:rPr>
      </w:pPr>
    </w:p>
    <w:tbl>
      <w:tblPr>
        <w:tblStyle w:val="Tablaconcuadrcula1"/>
        <w:tblW w:w="5000" w:type="pct"/>
        <w:tblLook w:val="04A0" w:firstRow="1" w:lastRow="0" w:firstColumn="1" w:lastColumn="0" w:noHBand="0" w:noVBand="1"/>
      </w:tblPr>
      <w:tblGrid>
        <w:gridCol w:w="759"/>
        <w:gridCol w:w="63"/>
        <w:gridCol w:w="1412"/>
        <w:gridCol w:w="1729"/>
        <w:gridCol w:w="994"/>
        <w:gridCol w:w="990"/>
        <w:gridCol w:w="1433"/>
        <w:gridCol w:w="1399"/>
      </w:tblGrid>
      <w:tr w:rsidR="001E0907" w:rsidRPr="001E0907" w14:paraId="343AD67C" w14:textId="77777777" w:rsidTr="00BC3532">
        <w:trPr>
          <w:trHeight w:val="1030"/>
        </w:trPr>
        <w:tc>
          <w:tcPr>
            <w:tcW w:w="432" w:type="pct"/>
            <w:shd w:val="clear" w:color="auto" w:fill="D9D9D9" w:themeFill="background1" w:themeFillShade="D9"/>
            <w:vAlign w:val="center"/>
          </w:tcPr>
          <w:p w14:paraId="5F8DBE00"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 xml:space="preserve">Partida </w:t>
            </w:r>
          </w:p>
        </w:tc>
        <w:tc>
          <w:tcPr>
            <w:tcW w:w="1825" w:type="pct"/>
            <w:gridSpan w:val="3"/>
            <w:shd w:val="clear" w:color="auto" w:fill="D9D9D9" w:themeFill="background1" w:themeFillShade="D9"/>
            <w:vAlign w:val="center"/>
          </w:tcPr>
          <w:p w14:paraId="5BBEFF02"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Descripción</w:t>
            </w:r>
          </w:p>
        </w:tc>
        <w:tc>
          <w:tcPr>
            <w:tcW w:w="566" w:type="pct"/>
            <w:shd w:val="clear" w:color="auto" w:fill="D9D9D9" w:themeFill="background1" w:themeFillShade="D9"/>
            <w:vAlign w:val="center"/>
          </w:tcPr>
          <w:p w14:paraId="4949D6FA" w14:textId="77777777" w:rsidR="001E0907" w:rsidRPr="001E0907" w:rsidRDefault="001E0907" w:rsidP="00107854">
            <w:pPr>
              <w:pStyle w:val="Default"/>
              <w:ind w:left="-108" w:right="-108"/>
              <w:jc w:val="center"/>
              <w:rPr>
                <w:rFonts w:ascii="Arial" w:hAnsi="Arial" w:cs="Arial"/>
                <w:b/>
                <w:sz w:val="16"/>
                <w:szCs w:val="18"/>
              </w:rPr>
            </w:pPr>
            <w:r w:rsidRPr="001E0907">
              <w:rPr>
                <w:rFonts w:ascii="Arial" w:hAnsi="Arial" w:cs="Arial"/>
                <w:b/>
                <w:sz w:val="16"/>
                <w:szCs w:val="18"/>
              </w:rPr>
              <w:t>Unidad de medida</w:t>
            </w:r>
          </w:p>
        </w:tc>
        <w:tc>
          <w:tcPr>
            <w:tcW w:w="564" w:type="pct"/>
            <w:shd w:val="clear" w:color="auto" w:fill="D9D9D9" w:themeFill="background1" w:themeFillShade="D9"/>
            <w:vAlign w:val="center"/>
          </w:tcPr>
          <w:p w14:paraId="30C91A33"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Cantidad</w:t>
            </w:r>
          </w:p>
          <w:p w14:paraId="2DFEE727"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(a)</w:t>
            </w:r>
          </w:p>
        </w:tc>
        <w:tc>
          <w:tcPr>
            <w:tcW w:w="816" w:type="pct"/>
            <w:shd w:val="clear" w:color="auto" w:fill="D9D9D9" w:themeFill="background1" w:themeFillShade="D9"/>
            <w:vAlign w:val="center"/>
          </w:tcPr>
          <w:p w14:paraId="26F687BB"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 xml:space="preserve">Precio unitario </w:t>
            </w:r>
          </w:p>
          <w:p w14:paraId="5AC1CC20"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sin IVA (USD)</w:t>
            </w:r>
          </w:p>
          <w:p w14:paraId="57C0D47F"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(b)</w:t>
            </w:r>
          </w:p>
        </w:tc>
        <w:tc>
          <w:tcPr>
            <w:tcW w:w="797" w:type="pct"/>
            <w:shd w:val="clear" w:color="auto" w:fill="D9D9D9" w:themeFill="background1" w:themeFillShade="D9"/>
            <w:vAlign w:val="center"/>
          </w:tcPr>
          <w:p w14:paraId="1BA4E30E" w14:textId="1961D628" w:rsidR="001E0907" w:rsidRPr="001E0907" w:rsidRDefault="002F0824" w:rsidP="00107854">
            <w:pPr>
              <w:pStyle w:val="Sangra3detindependiente11"/>
              <w:ind w:left="0"/>
              <w:jc w:val="center"/>
              <w:rPr>
                <w:rFonts w:cs="Arial"/>
                <w:b/>
                <w:sz w:val="16"/>
                <w:szCs w:val="18"/>
              </w:rPr>
            </w:pPr>
            <w:r>
              <w:rPr>
                <w:rFonts w:cs="Arial"/>
                <w:b/>
                <w:sz w:val="16"/>
                <w:szCs w:val="18"/>
              </w:rPr>
              <w:t>I</w:t>
            </w:r>
            <w:r>
              <w:rPr>
                <w:b/>
                <w:sz w:val="16"/>
                <w:szCs w:val="18"/>
              </w:rPr>
              <w:t>mporte total</w:t>
            </w:r>
          </w:p>
          <w:p w14:paraId="1FA75E8A" w14:textId="77777777" w:rsidR="001E0907" w:rsidRPr="001E0907" w:rsidRDefault="001E0907" w:rsidP="00107854">
            <w:pPr>
              <w:pStyle w:val="Sangra3detindependiente11"/>
              <w:ind w:left="0"/>
              <w:jc w:val="center"/>
              <w:rPr>
                <w:rFonts w:cs="Arial"/>
                <w:b/>
                <w:sz w:val="16"/>
                <w:szCs w:val="18"/>
              </w:rPr>
            </w:pPr>
            <w:r w:rsidRPr="001E0907">
              <w:rPr>
                <w:rFonts w:cs="Arial"/>
                <w:b/>
                <w:sz w:val="16"/>
                <w:szCs w:val="18"/>
              </w:rPr>
              <w:t>Sin I.V.A. (USD)</w:t>
            </w:r>
          </w:p>
          <w:p w14:paraId="72E28E6D" w14:textId="77777777" w:rsidR="001E0907" w:rsidRPr="001E0907" w:rsidRDefault="001E0907" w:rsidP="00276A73">
            <w:pPr>
              <w:pStyle w:val="Sangra3detindependiente11"/>
              <w:ind w:left="23"/>
              <w:jc w:val="center"/>
              <w:rPr>
                <w:rFonts w:cs="Arial"/>
                <w:b/>
                <w:sz w:val="16"/>
                <w:szCs w:val="18"/>
              </w:rPr>
            </w:pPr>
            <w:r w:rsidRPr="001E0907">
              <w:rPr>
                <w:rFonts w:cs="Arial"/>
                <w:b/>
                <w:sz w:val="16"/>
                <w:szCs w:val="18"/>
              </w:rPr>
              <w:t>(a)*(b)</w:t>
            </w:r>
          </w:p>
          <w:p w14:paraId="787ED192" w14:textId="77777777" w:rsidR="001E0907" w:rsidRPr="001E0907" w:rsidRDefault="001E0907" w:rsidP="00107854">
            <w:pPr>
              <w:pStyle w:val="Sangra3detindependiente11"/>
              <w:ind w:left="0"/>
              <w:jc w:val="center"/>
              <w:rPr>
                <w:rFonts w:cs="Arial"/>
                <w:b/>
                <w:sz w:val="16"/>
                <w:szCs w:val="18"/>
              </w:rPr>
            </w:pPr>
          </w:p>
        </w:tc>
      </w:tr>
      <w:tr w:rsidR="00BA0BF4" w:rsidRPr="00BA0BF4" w14:paraId="113953BB" w14:textId="77777777" w:rsidTr="00BC3532">
        <w:trPr>
          <w:trHeight w:val="50"/>
        </w:trPr>
        <w:tc>
          <w:tcPr>
            <w:tcW w:w="432" w:type="pct"/>
            <w:vMerge w:val="restart"/>
            <w:vAlign w:val="center"/>
          </w:tcPr>
          <w:p w14:paraId="5043240B" w14:textId="77777777" w:rsidR="001E0907" w:rsidRPr="00BA0BF4" w:rsidRDefault="001E0907" w:rsidP="00107854">
            <w:pPr>
              <w:pStyle w:val="Default"/>
              <w:jc w:val="center"/>
              <w:rPr>
                <w:rFonts w:ascii="Arial" w:hAnsi="Arial" w:cs="Arial"/>
                <w:color w:val="auto"/>
                <w:sz w:val="16"/>
                <w:szCs w:val="22"/>
              </w:rPr>
            </w:pPr>
            <w:r w:rsidRPr="00BA0BF4">
              <w:rPr>
                <w:rFonts w:ascii="Arial" w:hAnsi="Arial" w:cs="Arial"/>
                <w:color w:val="auto"/>
                <w:sz w:val="16"/>
                <w:szCs w:val="22"/>
              </w:rPr>
              <w:t>Única</w:t>
            </w:r>
          </w:p>
        </w:tc>
        <w:tc>
          <w:tcPr>
            <w:tcW w:w="1825" w:type="pct"/>
            <w:gridSpan w:val="3"/>
            <w:vAlign w:val="center"/>
          </w:tcPr>
          <w:p w14:paraId="3ACAA166" w14:textId="5E5ED4AA" w:rsidR="001E0907" w:rsidRPr="00BA0BF4" w:rsidRDefault="001E0907" w:rsidP="00107854">
            <w:pPr>
              <w:pStyle w:val="Default"/>
              <w:rPr>
                <w:rFonts w:ascii="Arial" w:hAnsi="Arial" w:cs="Arial"/>
                <w:color w:val="auto"/>
                <w:sz w:val="16"/>
                <w:szCs w:val="22"/>
              </w:rPr>
            </w:pPr>
            <w:r w:rsidRPr="00BA0BF4">
              <w:rPr>
                <w:rFonts w:ascii="Arial" w:hAnsi="Arial" w:cs="Arial"/>
                <w:color w:val="auto"/>
                <w:sz w:val="16"/>
              </w:rPr>
              <w:t xml:space="preserve">Server 8 Core - </w:t>
            </w:r>
            <w:proofErr w:type="spellStart"/>
            <w:r w:rsidRPr="00BA0BF4">
              <w:rPr>
                <w:rFonts w:ascii="Arial" w:hAnsi="Arial" w:cs="Arial"/>
                <w:color w:val="auto"/>
                <w:sz w:val="16"/>
              </w:rPr>
              <w:t>Maintenance</w:t>
            </w:r>
            <w:proofErr w:type="spellEnd"/>
            <w:r w:rsidRPr="00BA0BF4">
              <w:rPr>
                <w:rFonts w:ascii="Arial" w:hAnsi="Arial" w:cs="Arial"/>
                <w:color w:val="auto"/>
                <w:sz w:val="16"/>
              </w:rPr>
              <w:t xml:space="preserve"> </w:t>
            </w:r>
            <w:proofErr w:type="spellStart"/>
            <w:r w:rsidRPr="00BA0BF4">
              <w:rPr>
                <w:rFonts w:ascii="Arial" w:hAnsi="Arial" w:cs="Arial"/>
                <w:color w:val="auto"/>
                <w:sz w:val="16"/>
              </w:rPr>
              <w:t>Renewal</w:t>
            </w:r>
            <w:proofErr w:type="spellEnd"/>
            <w:r w:rsidRPr="00BA0BF4">
              <w:rPr>
                <w:rFonts w:ascii="Arial" w:hAnsi="Arial" w:cs="Arial"/>
                <w:color w:val="auto"/>
                <w:sz w:val="16"/>
              </w:rPr>
              <w:t xml:space="preserve"> (Renovación de soporte y mantenimiento a partir </w:t>
            </w:r>
            <w:r w:rsidR="00414D23">
              <w:rPr>
                <w:rFonts w:ascii="Arial" w:hAnsi="Arial" w:cs="Arial"/>
                <w:color w:val="auto"/>
                <w:sz w:val="16"/>
              </w:rPr>
              <w:t>del día hábil siguiente a la fecha de notificación del fallo</w:t>
            </w:r>
            <w:r w:rsidRPr="00BA0BF4">
              <w:rPr>
                <w:rFonts w:ascii="Arial" w:hAnsi="Arial" w:cs="Arial"/>
                <w:color w:val="auto"/>
                <w:sz w:val="16"/>
              </w:rPr>
              <w:t xml:space="preserve"> al 31-Julio-202</w:t>
            </w:r>
            <w:r w:rsidR="00722C5C" w:rsidRPr="00BA0BF4">
              <w:rPr>
                <w:rFonts w:ascii="Arial" w:hAnsi="Arial" w:cs="Arial"/>
                <w:color w:val="auto"/>
                <w:sz w:val="16"/>
              </w:rPr>
              <w:t>2</w:t>
            </w:r>
            <w:r w:rsidRPr="00BA0BF4">
              <w:rPr>
                <w:rFonts w:ascii="Arial" w:hAnsi="Arial" w:cs="Arial"/>
                <w:color w:val="auto"/>
                <w:sz w:val="16"/>
              </w:rPr>
              <w:t>)</w:t>
            </w:r>
          </w:p>
        </w:tc>
        <w:tc>
          <w:tcPr>
            <w:tcW w:w="566" w:type="pct"/>
            <w:vAlign w:val="center"/>
          </w:tcPr>
          <w:p w14:paraId="0A9E9302" w14:textId="2F3221DC" w:rsidR="00826765" w:rsidRPr="00BA0BF4" w:rsidRDefault="001E0907" w:rsidP="00EC36E7">
            <w:pPr>
              <w:pStyle w:val="Default"/>
              <w:overflowPunct w:val="0"/>
              <w:jc w:val="center"/>
              <w:rPr>
                <w:rFonts w:ascii="Arial" w:hAnsi="Arial" w:cs="Arial"/>
                <w:color w:val="auto"/>
                <w:sz w:val="16"/>
                <w:szCs w:val="22"/>
              </w:rPr>
            </w:pPr>
            <w:r w:rsidRPr="00BA0BF4">
              <w:rPr>
                <w:rFonts w:ascii="Arial" w:hAnsi="Arial" w:cs="Arial"/>
                <w:color w:val="auto"/>
                <w:sz w:val="16"/>
                <w:szCs w:val="22"/>
              </w:rPr>
              <w:t>Servicio</w:t>
            </w:r>
          </w:p>
        </w:tc>
        <w:tc>
          <w:tcPr>
            <w:tcW w:w="564" w:type="pct"/>
            <w:vAlign w:val="center"/>
          </w:tcPr>
          <w:p w14:paraId="007A7C1D" w14:textId="77777777" w:rsidR="001E0907" w:rsidRPr="00BA0BF4" w:rsidRDefault="001E0907" w:rsidP="00107854">
            <w:pPr>
              <w:pStyle w:val="Default"/>
              <w:overflowPunct w:val="0"/>
              <w:jc w:val="center"/>
              <w:rPr>
                <w:rFonts w:ascii="Arial" w:hAnsi="Arial" w:cs="Arial"/>
                <w:color w:val="auto"/>
                <w:sz w:val="16"/>
                <w:szCs w:val="22"/>
              </w:rPr>
            </w:pPr>
            <w:r w:rsidRPr="00BA0BF4">
              <w:rPr>
                <w:rFonts w:ascii="Arial" w:hAnsi="Arial" w:cs="Arial"/>
                <w:color w:val="auto"/>
                <w:sz w:val="16"/>
                <w:szCs w:val="22"/>
              </w:rPr>
              <w:t>1</w:t>
            </w:r>
          </w:p>
        </w:tc>
        <w:tc>
          <w:tcPr>
            <w:tcW w:w="816" w:type="pct"/>
            <w:vAlign w:val="center"/>
          </w:tcPr>
          <w:p w14:paraId="75F8037A" w14:textId="7388CECF" w:rsidR="001E0907" w:rsidRPr="00BA0BF4" w:rsidRDefault="001E0907" w:rsidP="00107854">
            <w:pPr>
              <w:pStyle w:val="Default"/>
              <w:overflowPunct w:val="0"/>
              <w:rPr>
                <w:rFonts w:ascii="Arial" w:hAnsi="Arial" w:cs="Arial"/>
                <w:color w:val="auto"/>
                <w:sz w:val="16"/>
                <w:szCs w:val="22"/>
              </w:rPr>
            </w:pPr>
          </w:p>
        </w:tc>
        <w:tc>
          <w:tcPr>
            <w:tcW w:w="797" w:type="pct"/>
            <w:vAlign w:val="center"/>
          </w:tcPr>
          <w:p w14:paraId="46AA6033" w14:textId="3149B3F0" w:rsidR="001E0907" w:rsidRPr="00BA0BF4" w:rsidRDefault="001E0907" w:rsidP="00107854">
            <w:pPr>
              <w:pStyle w:val="Default"/>
              <w:overflowPunct w:val="0"/>
              <w:ind w:left="-47" w:right="-28"/>
              <w:rPr>
                <w:rFonts w:ascii="Arial" w:hAnsi="Arial" w:cs="Arial"/>
                <w:color w:val="auto"/>
                <w:sz w:val="16"/>
                <w:szCs w:val="22"/>
              </w:rPr>
            </w:pPr>
          </w:p>
        </w:tc>
      </w:tr>
      <w:tr w:rsidR="00BA0BF4" w:rsidRPr="00BA0BF4" w14:paraId="1212020A" w14:textId="77777777" w:rsidTr="00BC3532">
        <w:trPr>
          <w:trHeight w:val="50"/>
        </w:trPr>
        <w:tc>
          <w:tcPr>
            <w:tcW w:w="432" w:type="pct"/>
            <w:vMerge/>
            <w:vAlign w:val="center"/>
          </w:tcPr>
          <w:p w14:paraId="5F4DE02F" w14:textId="77777777" w:rsidR="001E0907" w:rsidRPr="00BA0BF4" w:rsidRDefault="001E0907" w:rsidP="00107854">
            <w:pPr>
              <w:pStyle w:val="Default"/>
              <w:jc w:val="center"/>
              <w:rPr>
                <w:rFonts w:ascii="Arial" w:hAnsi="Arial" w:cs="Arial"/>
                <w:color w:val="auto"/>
                <w:sz w:val="16"/>
                <w:szCs w:val="22"/>
              </w:rPr>
            </w:pPr>
          </w:p>
        </w:tc>
        <w:tc>
          <w:tcPr>
            <w:tcW w:w="1825" w:type="pct"/>
            <w:gridSpan w:val="3"/>
            <w:vAlign w:val="center"/>
          </w:tcPr>
          <w:p w14:paraId="499E4E34" w14:textId="00C34BFC" w:rsidR="001E0907" w:rsidRPr="00BA0BF4" w:rsidRDefault="001E0907" w:rsidP="00107854">
            <w:pPr>
              <w:pStyle w:val="Default"/>
              <w:rPr>
                <w:rFonts w:ascii="Arial" w:hAnsi="Arial" w:cs="Arial"/>
                <w:color w:val="auto"/>
                <w:sz w:val="16"/>
                <w:szCs w:val="22"/>
              </w:rPr>
            </w:pPr>
            <w:r w:rsidRPr="00BA0BF4">
              <w:rPr>
                <w:rFonts w:ascii="Arial" w:hAnsi="Arial" w:cs="Arial"/>
                <w:color w:val="auto"/>
                <w:sz w:val="16"/>
              </w:rPr>
              <w:t xml:space="preserve">Desktop - Professional </w:t>
            </w:r>
            <w:proofErr w:type="spellStart"/>
            <w:r w:rsidRPr="00BA0BF4">
              <w:rPr>
                <w:rFonts w:ascii="Arial" w:hAnsi="Arial" w:cs="Arial"/>
                <w:color w:val="auto"/>
                <w:sz w:val="16"/>
              </w:rPr>
              <w:t>User</w:t>
            </w:r>
            <w:proofErr w:type="spellEnd"/>
            <w:r w:rsidRPr="00BA0BF4">
              <w:rPr>
                <w:rFonts w:ascii="Arial" w:hAnsi="Arial" w:cs="Arial"/>
                <w:color w:val="auto"/>
                <w:sz w:val="16"/>
              </w:rPr>
              <w:t xml:space="preserve"> - </w:t>
            </w:r>
            <w:proofErr w:type="spellStart"/>
            <w:r w:rsidRPr="00BA0BF4">
              <w:rPr>
                <w:rFonts w:ascii="Arial" w:hAnsi="Arial" w:cs="Arial"/>
                <w:color w:val="auto"/>
                <w:sz w:val="16"/>
              </w:rPr>
              <w:t>Maintenance</w:t>
            </w:r>
            <w:proofErr w:type="spellEnd"/>
            <w:r w:rsidRPr="00BA0BF4">
              <w:rPr>
                <w:rFonts w:ascii="Arial" w:hAnsi="Arial" w:cs="Arial"/>
                <w:color w:val="auto"/>
                <w:sz w:val="16"/>
              </w:rPr>
              <w:t xml:space="preserve"> </w:t>
            </w:r>
            <w:proofErr w:type="spellStart"/>
            <w:r w:rsidRPr="00BA0BF4">
              <w:rPr>
                <w:rFonts w:ascii="Arial" w:hAnsi="Arial" w:cs="Arial"/>
                <w:color w:val="auto"/>
                <w:sz w:val="16"/>
              </w:rPr>
              <w:t>Renewal</w:t>
            </w:r>
            <w:proofErr w:type="spellEnd"/>
            <w:r w:rsidRPr="00BA0BF4">
              <w:rPr>
                <w:rFonts w:ascii="Arial" w:hAnsi="Arial" w:cs="Arial"/>
                <w:color w:val="auto"/>
                <w:sz w:val="16"/>
              </w:rPr>
              <w:t xml:space="preserve"> (Renovación de soporte y mantenimiento 23 – nov-202</w:t>
            </w:r>
            <w:r w:rsidR="00722C5C" w:rsidRPr="00BA0BF4">
              <w:rPr>
                <w:rFonts w:ascii="Arial" w:hAnsi="Arial" w:cs="Arial"/>
                <w:color w:val="auto"/>
                <w:sz w:val="16"/>
              </w:rPr>
              <w:t>1</w:t>
            </w:r>
            <w:r w:rsidRPr="00BA0BF4">
              <w:rPr>
                <w:rFonts w:ascii="Arial" w:hAnsi="Arial" w:cs="Arial"/>
                <w:color w:val="auto"/>
                <w:sz w:val="16"/>
              </w:rPr>
              <w:t xml:space="preserve"> al 22-nov-202</w:t>
            </w:r>
            <w:r w:rsidR="00722C5C" w:rsidRPr="00BA0BF4">
              <w:rPr>
                <w:rFonts w:ascii="Arial" w:hAnsi="Arial" w:cs="Arial"/>
                <w:color w:val="auto"/>
                <w:sz w:val="16"/>
              </w:rPr>
              <w:t>2</w:t>
            </w:r>
            <w:r w:rsidRPr="00BA0BF4">
              <w:rPr>
                <w:rFonts w:ascii="Arial" w:hAnsi="Arial" w:cs="Arial"/>
                <w:color w:val="auto"/>
                <w:sz w:val="16"/>
              </w:rPr>
              <w:t>)</w:t>
            </w:r>
          </w:p>
        </w:tc>
        <w:tc>
          <w:tcPr>
            <w:tcW w:w="566" w:type="pct"/>
            <w:vAlign w:val="center"/>
          </w:tcPr>
          <w:p w14:paraId="592B06A4" w14:textId="313A8E5A" w:rsidR="00826765" w:rsidRPr="00BA0BF4" w:rsidRDefault="001E0907" w:rsidP="00EC36E7">
            <w:pPr>
              <w:pStyle w:val="Default"/>
              <w:overflowPunct w:val="0"/>
              <w:jc w:val="center"/>
              <w:rPr>
                <w:rFonts w:ascii="Arial" w:hAnsi="Arial" w:cs="Arial"/>
                <w:color w:val="auto"/>
                <w:sz w:val="16"/>
                <w:szCs w:val="22"/>
              </w:rPr>
            </w:pPr>
            <w:r w:rsidRPr="00BA0BF4">
              <w:rPr>
                <w:rFonts w:ascii="Arial" w:hAnsi="Arial" w:cs="Arial"/>
                <w:color w:val="auto"/>
                <w:sz w:val="16"/>
                <w:szCs w:val="22"/>
              </w:rPr>
              <w:t>Servicio</w:t>
            </w:r>
          </w:p>
        </w:tc>
        <w:tc>
          <w:tcPr>
            <w:tcW w:w="564" w:type="pct"/>
            <w:vAlign w:val="center"/>
          </w:tcPr>
          <w:p w14:paraId="62AAB50A" w14:textId="77777777" w:rsidR="001E0907" w:rsidRPr="00BA0BF4" w:rsidRDefault="001E0907" w:rsidP="00107854">
            <w:pPr>
              <w:pStyle w:val="Default"/>
              <w:overflowPunct w:val="0"/>
              <w:jc w:val="center"/>
              <w:rPr>
                <w:rFonts w:ascii="Arial" w:hAnsi="Arial" w:cs="Arial"/>
                <w:color w:val="auto"/>
                <w:sz w:val="16"/>
                <w:szCs w:val="22"/>
              </w:rPr>
            </w:pPr>
            <w:r w:rsidRPr="00BA0BF4">
              <w:rPr>
                <w:rFonts w:ascii="Arial" w:hAnsi="Arial" w:cs="Arial"/>
                <w:color w:val="auto"/>
                <w:sz w:val="16"/>
                <w:szCs w:val="22"/>
              </w:rPr>
              <w:t>7</w:t>
            </w:r>
          </w:p>
        </w:tc>
        <w:tc>
          <w:tcPr>
            <w:tcW w:w="816" w:type="pct"/>
            <w:vAlign w:val="center"/>
          </w:tcPr>
          <w:p w14:paraId="49F03D50" w14:textId="682774E4" w:rsidR="001E0907" w:rsidRPr="00BA0BF4" w:rsidRDefault="001E0907" w:rsidP="00107854">
            <w:pPr>
              <w:pStyle w:val="Default"/>
              <w:overflowPunct w:val="0"/>
              <w:rPr>
                <w:rFonts w:ascii="Arial" w:hAnsi="Arial" w:cs="Arial"/>
                <w:color w:val="auto"/>
                <w:sz w:val="16"/>
                <w:szCs w:val="22"/>
              </w:rPr>
            </w:pPr>
          </w:p>
        </w:tc>
        <w:tc>
          <w:tcPr>
            <w:tcW w:w="797" w:type="pct"/>
            <w:vAlign w:val="center"/>
          </w:tcPr>
          <w:p w14:paraId="206D097F" w14:textId="6272C61F" w:rsidR="001E0907" w:rsidRPr="00BA0BF4" w:rsidRDefault="001E0907" w:rsidP="00107854">
            <w:pPr>
              <w:pStyle w:val="Default"/>
              <w:overflowPunct w:val="0"/>
              <w:ind w:left="-47" w:right="-28"/>
              <w:rPr>
                <w:rFonts w:ascii="Arial" w:hAnsi="Arial" w:cs="Arial"/>
                <w:color w:val="auto"/>
                <w:sz w:val="16"/>
                <w:szCs w:val="22"/>
              </w:rPr>
            </w:pPr>
          </w:p>
        </w:tc>
      </w:tr>
      <w:tr w:rsidR="00BA0BF4" w:rsidRPr="00BA0BF4" w14:paraId="694482D2" w14:textId="77777777" w:rsidTr="00BC3532">
        <w:trPr>
          <w:trHeight w:val="50"/>
        </w:trPr>
        <w:tc>
          <w:tcPr>
            <w:tcW w:w="432" w:type="pct"/>
            <w:vMerge/>
            <w:vAlign w:val="center"/>
          </w:tcPr>
          <w:p w14:paraId="57E4F640" w14:textId="77777777" w:rsidR="001E0907" w:rsidRPr="00BA0BF4" w:rsidRDefault="001E0907" w:rsidP="00107854">
            <w:pPr>
              <w:pStyle w:val="Default"/>
              <w:jc w:val="center"/>
              <w:rPr>
                <w:rFonts w:ascii="Arial" w:hAnsi="Arial" w:cs="Arial"/>
                <w:color w:val="auto"/>
                <w:sz w:val="16"/>
                <w:szCs w:val="22"/>
              </w:rPr>
            </w:pPr>
          </w:p>
        </w:tc>
        <w:tc>
          <w:tcPr>
            <w:tcW w:w="1825" w:type="pct"/>
            <w:gridSpan w:val="3"/>
            <w:vAlign w:val="center"/>
          </w:tcPr>
          <w:p w14:paraId="05C7CD12" w14:textId="7B5F4119" w:rsidR="001E0907" w:rsidRPr="00BA0BF4" w:rsidRDefault="001E0907" w:rsidP="00107854">
            <w:pPr>
              <w:pStyle w:val="Default"/>
              <w:rPr>
                <w:rFonts w:ascii="Arial" w:hAnsi="Arial" w:cs="Arial"/>
                <w:color w:val="auto"/>
                <w:sz w:val="16"/>
                <w:szCs w:val="22"/>
              </w:rPr>
            </w:pPr>
            <w:r w:rsidRPr="00BA0BF4">
              <w:rPr>
                <w:rFonts w:ascii="Arial" w:hAnsi="Arial" w:cs="Arial"/>
                <w:color w:val="auto"/>
                <w:sz w:val="16"/>
              </w:rPr>
              <w:t xml:space="preserve">Desktop - Professional </w:t>
            </w:r>
            <w:proofErr w:type="spellStart"/>
            <w:r w:rsidRPr="00BA0BF4">
              <w:rPr>
                <w:rFonts w:ascii="Arial" w:hAnsi="Arial" w:cs="Arial"/>
                <w:color w:val="auto"/>
                <w:sz w:val="16"/>
              </w:rPr>
              <w:t>User</w:t>
            </w:r>
            <w:proofErr w:type="spellEnd"/>
            <w:r w:rsidRPr="00BA0BF4">
              <w:rPr>
                <w:rFonts w:ascii="Arial" w:hAnsi="Arial" w:cs="Arial"/>
                <w:color w:val="auto"/>
                <w:sz w:val="16"/>
              </w:rPr>
              <w:t xml:space="preserve"> - </w:t>
            </w:r>
            <w:proofErr w:type="spellStart"/>
            <w:r w:rsidRPr="00BA0BF4">
              <w:rPr>
                <w:rFonts w:ascii="Arial" w:hAnsi="Arial" w:cs="Arial"/>
                <w:color w:val="auto"/>
                <w:sz w:val="16"/>
              </w:rPr>
              <w:t>Maintenance</w:t>
            </w:r>
            <w:proofErr w:type="spellEnd"/>
            <w:r w:rsidRPr="00BA0BF4">
              <w:rPr>
                <w:rFonts w:ascii="Arial" w:hAnsi="Arial" w:cs="Arial"/>
                <w:color w:val="auto"/>
                <w:sz w:val="16"/>
              </w:rPr>
              <w:t xml:space="preserve"> </w:t>
            </w:r>
            <w:proofErr w:type="spellStart"/>
            <w:r w:rsidRPr="00BA0BF4">
              <w:rPr>
                <w:rFonts w:ascii="Arial" w:hAnsi="Arial" w:cs="Arial"/>
                <w:color w:val="auto"/>
                <w:sz w:val="16"/>
              </w:rPr>
              <w:t>Renewal</w:t>
            </w:r>
            <w:proofErr w:type="spellEnd"/>
            <w:r w:rsidRPr="00BA0BF4">
              <w:rPr>
                <w:rFonts w:ascii="Arial" w:hAnsi="Arial" w:cs="Arial"/>
                <w:color w:val="auto"/>
                <w:sz w:val="16"/>
              </w:rPr>
              <w:t xml:space="preserve"> (Renovación de soporte y mantenimiento 08-dic-202</w:t>
            </w:r>
            <w:r w:rsidR="00722C5C" w:rsidRPr="00BA0BF4">
              <w:rPr>
                <w:rFonts w:ascii="Arial" w:hAnsi="Arial" w:cs="Arial"/>
                <w:color w:val="auto"/>
                <w:sz w:val="16"/>
              </w:rPr>
              <w:t>1</w:t>
            </w:r>
            <w:r w:rsidRPr="00BA0BF4">
              <w:rPr>
                <w:rFonts w:ascii="Arial" w:hAnsi="Arial" w:cs="Arial"/>
                <w:color w:val="auto"/>
                <w:sz w:val="16"/>
              </w:rPr>
              <w:t xml:space="preserve"> al 07-Dic-202</w:t>
            </w:r>
            <w:r w:rsidR="00722C5C" w:rsidRPr="00BA0BF4">
              <w:rPr>
                <w:rFonts w:ascii="Arial" w:hAnsi="Arial" w:cs="Arial"/>
                <w:color w:val="auto"/>
                <w:sz w:val="16"/>
              </w:rPr>
              <w:t>2</w:t>
            </w:r>
            <w:r w:rsidRPr="00BA0BF4">
              <w:rPr>
                <w:rFonts w:ascii="Arial" w:hAnsi="Arial" w:cs="Arial"/>
                <w:color w:val="auto"/>
                <w:sz w:val="16"/>
              </w:rPr>
              <w:t>)</w:t>
            </w:r>
          </w:p>
        </w:tc>
        <w:tc>
          <w:tcPr>
            <w:tcW w:w="566" w:type="pct"/>
            <w:vAlign w:val="center"/>
          </w:tcPr>
          <w:p w14:paraId="5D12DA85" w14:textId="57E8C4E9" w:rsidR="00826765" w:rsidRPr="00BA0BF4" w:rsidRDefault="001E0907" w:rsidP="00EC36E7">
            <w:pPr>
              <w:pStyle w:val="Default"/>
              <w:overflowPunct w:val="0"/>
              <w:jc w:val="center"/>
              <w:rPr>
                <w:rFonts w:ascii="Arial" w:hAnsi="Arial" w:cs="Arial"/>
                <w:color w:val="auto"/>
                <w:sz w:val="16"/>
                <w:szCs w:val="22"/>
              </w:rPr>
            </w:pPr>
            <w:r w:rsidRPr="00BA0BF4">
              <w:rPr>
                <w:rFonts w:ascii="Arial" w:hAnsi="Arial" w:cs="Arial"/>
                <w:color w:val="auto"/>
                <w:sz w:val="16"/>
                <w:szCs w:val="22"/>
              </w:rPr>
              <w:t>Servicio</w:t>
            </w:r>
          </w:p>
        </w:tc>
        <w:tc>
          <w:tcPr>
            <w:tcW w:w="564" w:type="pct"/>
            <w:vAlign w:val="center"/>
          </w:tcPr>
          <w:p w14:paraId="3755F5E3" w14:textId="77777777" w:rsidR="001E0907" w:rsidRPr="00BA0BF4" w:rsidRDefault="001E0907" w:rsidP="00107854">
            <w:pPr>
              <w:pStyle w:val="Default"/>
              <w:overflowPunct w:val="0"/>
              <w:jc w:val="center"/>
              <w:rPr>
                <w:rFonts w:ascii="Arial" w:hAnsi="Arial" w:cs="Arial"/>
                <w:color w:val="auto"/>
                <w:sz w:val="16"/>
                <w:szCs w:val="22"/>
              </w:rPr>
            </w:pPr>
            <w:r w:rsidRPr="00BA0BF4">
              <w:rPr>
                <w:rFonts w:ascii="Arial" w:hAnsi="Arial" w:cs="Arial"/>
                <w:color w:val="auto"/>
                <w:sz w:val="16"/>
                <w:szCs w:val="22"/>
              </w:rPr>
              <w:t>10</w:t>
            </w:r>
          </w:p>
        </w:tc>
        <w:tc>
          <w:tcPr>
            <w:tcW w:w="816" w:type="pct"/>
            <w:vAlign w:val="center"/>
          </w:tcPr>
          <w:p w14:paraId="77C6C992" w14:textId="6D566CEA" w:rsidR="001E0907" w:rsidRPr="00BA0BF4" w:rsidRDefault="001E0907" w:rsidP="00107854">
            <w:pPr>
              <w:pStyle w:val="Default"/>
              <w:overflowPunct w:val="0"/>
              <w:rPr>
                <w:rFonts w:ascii="Arial" w:hAnsi="Arial" w:cs="Arial"/>
                <w:color w:val="auto"/>
                <w:sz w:val="16"/>
                <w:szCs w:val="22"/>
              </w:rPr>
            </w:pPr>
          </w:p>
        </w:tc>
        <w:tc>
          <w:tcPr>
            <w:tcW w:w="797" w:type="pct"/>
            <w:vAlign w:val="center"/>
          </w:tcPr>
          <w:p w14:paraId="202FEA84" w14:textId="4CBC42AB" w:rsidR="001E0907" w:rsidRPr="00BA0BF4" w:rsidRDefault="001E0907" w:rsidP="00107854">
            <w:pPr>
              <w:pStyle w:val="Default"/>
              <w:overflowPunct w:val="0"/>
              <w:ind w:left="-47" w:right="-28"/>
              <w:rPr>
                <w:rFonts w:ascii="Arial" w:hAnsi="Arial" w:cs="Arial"/>
                <w:color w:val="auto"/>
                <w:sz w:val="16"/>
                <w:szCs w:val="22"/>
              </w:rPr>
            </w:pPr>
          </w:p>
        </w:tc>
      </w:tr>
      <w:tr w:rsidR="00BA0BF4" w:rsidRPr="00BA0BF4" w14:paraId="10AC0BE5" w14:textId="77777777" w:rsidTr="00BC3532">
        <w:trPr>
          <w:trHeight w:val="50"/>
        </w:trPr>
        <w:tc>
          <w:tcPr>
            <w:tcW w:w="432" w:type="pct"/>
            <w:vMerge/>
            <w:vAlign w:val="center"/>
          </w:tcPr>
          <w:p w14:paraId="045BAD53" w14:textId="77777777" w:rsidR="001E0907" w:rsidRPr="00BA0BF4" w:rsidRDefault="001E0907" w:rsidP="00107854">
            <w:pPr>
              <w:pStyle w:val="Default"/>
              <w:jc w:val="center"/>
              <w:rPr>
                <w:rFonts w:ascii="Arial" w:hAnsi="Arial" w:cs="Arial"/>
                <w:color w:val="auto"/>
                <w:sz w:val="16"/>
                <w:szCs w:val="22"/>
              </w:rPr>
            </w:pPr>
          </w:p>
        </w:tc>
        <w:tc>
          <w:tcPr>
            <w:tcW w:w="1825" w:type="pct"/>
            <w:gridSpan w:val="3"/>
            <w:vAlign w:val="center"/>
          </w:tcPr>
          <w:p w14:paraId="4C15065E" w14:textId="76CE305F" w:rsidR="001E0907" w:rsidRPr="00BA0BF4" w:rsidRDefault="001E0907" w:rsidP="00107854">
            <w:pPr>
              <w:pStyle w:val="Default"/>
              <w:rPr>
                <w:rFonts w:ascii="Arial" w:hAnsi="Arial" w:cs="Arial"/>
                <w:color w:val="auto"/>
                <w:sz w:val="16"/>
              </w:rPr>
            </w:pPr>
            <w:r w:rsidRPr="00BA0BF4">
              <w:rPr>
                <w:rFonts w:ascii="Arial" w:hAnsi="Arial" w:cs="Arial"/>
                <w:color w:val="auto"/>
                <w:sz w:val="16"/>
              </w:rPr>
              <w:t xml:space="preserve">Desktop - Professional </w:t>
            </w:r>
            <w:proofErr w:type="spellStart"/>
            <w:r w:rsidRPr="00BA0BF4">
              <w:rPr>
                <w:rFonts w:ascii="Arial" w:hAnsi="Arial" w:cs="Arial"/>
                <w:color w:val="auto"/>
                <w:sz w:val="16"/>
              </w:rPr>
              <w:t>User</w:t>
            </w:r>
            <w:proofErr w:type="spellEnd"/>
            <w:r w:rsidRPr="00BA0BF4">
              <w:rPr>
                <w:rFonts w:ascii="Arial" w:hAnsi="Arial" w:cs="Arial"/>
                <w:color w:val="auto"/>
                <w:sz w:val="16"/>
              </w:rPr>
              <w:t xml:space="preserve"> - </w:t>
            </w:r>
            <w:proofErr w:type="spellStart"/>
            <w:r w:rsidRPr="00BA0BF4">
              <w:rPr>
                <w:rFonts w:ascii="Arial" w:hAnsi="Arial" w:cs="Arial"/>
                <w:color w:val="auto"/>
                <w:sz w:val="16"/>
              </w:rPr>
              <w:t>Maintenance</w:t>
            </w:r>
            <w:proofErr w:type="spellEnd"/>
            <w:r w:rsidRPr="00BA0BF4">
              <w:rPr>
                <w:rFonts w:ascii="Arial" w:hAnsi="Arial" w:cs="Arial"/>
                <w:color w:val="auto"/>
                <w:sz w:val="16"/>
              </w:rPr>
              <w:t xml:space="preserve"> </w:t>
            </w:r>
            <w:proofErr w:type="spellStart"/>
            <w:r w:rsidRPr="00BA0BF4">
              <w:rPr>
                <w:rFonts w:ascii="Arial" w:hAnsi="Arial" w:cs="Arial"/>
                <w:color w:val="auto"/>
                <w:sz w:val="16"/>
              </w:rPr>
              <w:t>Renewal</w:t>
            </w:r>
            <w:proofErr w:type="spellEnd"/>
            <w:r w:rsidRPr="00BA0BF4">
              <w:rPr>
                <w:rFonts w:ascii="Arial" w:hAnsi="Arial" w:cs="Arial"/>
                <w:color w:val="auto"/>
                <w:sz w:val="16"/>
              </w:rPr>
              <w:t xml:space="preserve"> (Renovación de soporte y mantenimiento 01-ene-202</w:t>
            </w:r>
            <w:r w:rsidR="00722C5C" w:rsidRPr="00BA0BF4">
              <w:rPr>
                <w:rFonts w:ascii="Arial" w:hAnsi="Arial" w:cs="Arial"/>
                <w:color w:val="auto"/>
                <w:sz w:val="16"/>
              </w:rPr>
              <w:t>2</w:t>
            </w:r>
            <w:r w:rsidRPr="00BA0BF4">
              <w:rPr>
                <w:rFonts w:ascii="Arial" w:hAnsi="Arial" w:cs="Arial"/>
                <w:color w:val="auto"/>
                <w:sz w:val="16"/>
              </w:rPr>
              <w:t xml:space="preserve"> al 31-Dic-202</w:t>
            </w:r>
            <w:r w:rsidR="00722C5C" w:rsidRPr="00BA0BF4">
              <w:rPr>
                <w:rFonts w:ascii="Arial" w:hAnsi="Arial" w:cs="Arial"/>
                <w:color w:val="auto"/>
                <w:sz w:val="16"/>
              </w:rPr>
              <w:t>2</w:t>
            </w:r>
            <w:r w:rsidRPr="00BA0BF4">
              <w:rPr>
                <w:rFonts w:ascii="Arial" w:hAnsi="Arial" w:cs="Arial"/>
                <w:color w:val="auto"/>
                <w:sz w:val="16"/>
              </w:rPr>
              <w:t>)</w:t>
            </w:r>
          </w:p>
        </w:tc>
        <w:tc>
          <w:tcPr>
            <w:tcW w:w="566" w:type="pct"/>
            <w:vAlign w:val="center"/>
          </w:tcPr>
          <w:p w14:paraId="5DA22D59" w14:textId="2E20A148" w:rsidR="00826765" w:rsidRPr="00BA0BF4" w:rsidRDefault="001E0907" w:rsidP="00EC36E7">
            <w:pPr>
              <w:pStyle w:val="Default"/>
              <w:overflowPunct w:val="0"/>
              <w:jc w:val="center"/>
              <w:rPr>
                <w:rFonts w:ascii="Arial" w:hAnsi="Arial" w:cs="Arial"/>
                <w:color w:val="auto"/>
                <w:sz w:val="16"/>
                <w:szCs w:val="22"/>
              </w:rPr>
            </w:pPr>
            <w:r w:rsidRPr="00BA0BF4">
              <w:rPr>
                <w:rFonts w:ascii="Arial" w:hAnsi="Arial" w:cs="Arial"/>
                <w:color w:val="auto"/>
                <w:sz w:val="16"/>
                <w:szCs w:val="22"/>
              </w:rPr>
              <w:t>Servicio</w:t>
            </w:r>
          </w:p>
        </w:tc>
        <w:tc>
          <w:tcPr>
            <w:tcW w:w="564" w:type="pct"/>
            <w:vAlign w:val="center"/>
          </w:tcPr>
          <w:p w14:paraId="31B28A12" w14:textId="77777777" w:rsidR="001E0907" w:rsidRPr="00BA0BF4" w:rsidRDefault="001E0907" w:rsidP="00107854">
            <w:pPr>
              <w:pStyle w:val="Default"/>
              <w:overflowPunct w:val="0"/>
              <w:jc w:val="center"/>
              <w:rPr>
                <w:rFonts w:ascii="Arial" w:hAnsi="Arial" w:cs="Arial"/>
                <w:color w:val="auto"/>
                <w:sz w:val="16"/>
                <w:szCs w:val="22"/>
              </w:rPr>
            </w:pPr>
            <w:r w:rsidRPr="00BA0BF4">
              <w:rPr>
                <w:rFonts w:ascii="Arial" w:hAnsi="Arial" w:cs="Arial"/>
                <w:color w:val="auto"/>
                <w:sz w:val="16"/>
                <w:szCs w:val="22"/>
              </w:rPr>
              <w:t>16</w:t>
            </w:r>
          </w:p>
        </w:tc>
        <w:tc>
          <w:tcPr>
            <w:tcW w:w="816" w:type="pct"/>
            <w:vAlign w:val="center"/>
          </w:tcPr>
          <w:p w14:paraId="2967AD1B" w14:textId="5701554D" w:rsidR="001E0907" w:rsidRPr="00BA0BF4" w:rsidRDefault="001E0907" w:rsidP="00107854">
            <w:pPr>
              <w:pStyle w:val="Default"/>
              <w:overflowPunct w:val="0"/>
              <w:rPr>
                <w:rFonts w:ascii="Arial" w:hAnsi="Arial" w:cs="Arial"/>
                <w:color w:val="auto"/>
                <w:sz w:val="16"/>
                <w:szCs w:val="22"/>
              </w:rPr>
            </w:pPr>
          </w:p>
        </w:tc>
        <w:tc>
          <w:tcPr>
            <w:tcW w:w="797" w:type="pct"/>
            <w:vAlign w:val="center"/>
          </w:tcPr>
          <w:p w14:paraId="0968B31D" w14:textId="279D4233" w:rsidR="001E0907" w:rsidRPr="00BA0BF4" w:rsidRDefault="001E0907" w:rsidP="00107854">
            <w:pPr>
              <w:pStyle w:val="Default"/>
              <w:overflowPunct w:val="0"/>
              <w:ind w:left="-47" w:right="-28"/>
              <w:rPr>
                <w:rFonts w:ascii="Arial" w:hAnsi="Arial" w:cs="Arial"/>
                <w:color w:val="auto"/>
                <w:sz w:val="16"/>
                <w:szCs w:val="22"/>
              </w:rPr>
            </w:pPr>
          </w:p>
        </w:tc>
      </w:tr>
      <w:tr w:rsidR="00BA0BF4" w:rsidRPr="00BA0BF4" w14:paraId="7BB6EEAB" w14:textId="77777777" w:rsidTr="00BC3532">
        <w:trPr>
          <w:trHeight w:val="50"/>
        </w:trPr>
        <w:tc>
          <w:tcPr>
            <w:tcW w:w="468" w:type="pct"/>
            <w:gridSpan w:val="2"/>
            <w:tcBorders>
              <w:top w:val="single" w:sz="4" w:space="0" w:color="auto"/>
              <w:left w:val="nil"/>
              <w:bottom w:val="nil"/>
              <w:right w:val="nil"/>
            </w:tcBorders>
          </w:tcPr>
          <w:p w14:paraId="3351180C" w14:textId="77777777" w:rsidR="001E0907" w:rsidRPr="00BA0BF4" w:rsidRDefault="001E0907" w:rsidP="00107854">
            <w:pPr>
              <w:pStyle w:val="Default"/>
              <w:overflowPunct w:val="0"/>
              <w:ind w:left="322"/>
              <w:jc w:val="right"/>
              <w:rPr>
                <w:rFonts w:ascii="Arial" w:hAnsi="Arial" w:cs="Arial"/>
                <w:b/>
                <w:color w:val="auto"/>
                <w:sz w:val="16"/>
                <w:szCs w:val="22"/>
              </w:rPr>
            </w:pPr>
          </w:p>
        </w:tc>
        <w:tc>
          <w:tcPr>
            <w:tcW w:w="804" w:type="pct"/>
            <w:tcBorders>
              <w:top w:val="single" w:sz="4" w:space="0" w:color="auto"/>
              <w:left w:val="nil"/>
              <w:bottom w:val="nil"/>
              <w:right w:val="nil"/>
            </w:tcBorders>
          </w:tcPr>
          <w:p w14:paraId="4914659E" w14:textId="77777777" w:rsidR="001E0907" w:rsidRPr="00BA0BF4" w:rsidRDefault="001E0907" w:rsidP="00107854">
            <w:pPr>
              <w:pStyle w:val="Default"/>
              <w:overflowPunct w:val="0"/>
              <w:ind w:left="322"/>
              <w:jc w:val="right"/>
              <w:rPr>
                <w:rFonts w:ascii="Arial" w:hAnsi="Arial" w:cs="Arial"/>
                <w:b/>
                <w:color w:val="auto"/>
                <w:sz w:val="16"/>
                <w:szCs w:val="22"/>
              </w:rPr>
            </w:pPr>
          </w:p>
        </w:tc>
        <w:tc>
          <w:tcPr>
            <w:tcW w:w="2931" w:type="pct"/>
            <w:gridSpan w:val="4"/>
            <w:tcBorders>
              <w:top w:val="single" w:sz="4" w:space="0" w:color="auto"/>
              <w:left w:val="nil"/>
              <w:bottom w:val="nil"/>
              <w:right w:val="single" w:sz="4" w:space="0" w:color="auto"/>
            </w:tcBorders>
            <w:vAlign w:val="center"/>
          </w:tcPr>
          <w:p w14:paraId="2E8B2F66" w14:textId="77777777" w:rsidR="001E0907" w:rsidRPr="00BA0BF4" w:rsidRDefault="001E0907" w:rsidP="00107854">
            <w:pPr>
              <w:pStyle w:val="Default"/>
              <w:overflowPunct w:val="0"/>
              <w:ind w:left="322"/>
              <w:jc w:val="right"/>
              <w:rPr>
                <w:rFonts w:ascii="Arial" w:hAnsi="Arial" w:cs="Arial"/>
                <w:b/>
                <w:color w:val="auto"/>
                <w:sz w:val="16"/>
                <w:szCs w:val="22"/>
              </w:rPr>
            </w:pPr>
            <w:r w:rsidRPr="00BA0BF4">
              <w:rPr>
                <w:rFonts w:ascii="Arial" w:hAnsi="Arial" w:cs="Arial"/>
                <w:b/>
                <w:color w:val="auto"/>
                <w:sz w:val="16"/>
                <w:szCs w:val="22"/>
              </w:rPr>
              <w:t xml:space="preserve">Subtotal </w:t>
            </w:r>
          </w:p>
        </w:tc>
        <w:tc>
          <w:tcPr>
            <w:tcW w:w="797" w:type="pct"/>
            <w:tcBorders>
              <w:left w:val="single" w:sz="4" w:space="0" w:color="auto"/>
            </w:tcBorders>
            <w:vAlign w:val="center"/>
          </w:tcPr>
          <w:p w14:paraId="2CA61D18" w14:textId="65AF1458" w:rsidR="001E0907" w:rsidRPr="00BA0BF4" w:rsidRDefault="001E0907" w:rsidP="00107854">
            <w:pPr>
              <w:pStyle w:val="Default"/>
              <w:overflowPunct w:val="0"/>
              <w:ind w:left="-47" w:right="-28"/>
              <w:rPr>
                <w:rFonts w:ascii="Arial" w:hAnsi="Arial" w:cs="Arial"/>
                <w:color w:val="auto"/>
                <w:sz w:val="16"/>
                <w:szCs w:val="22"/>
              </w:rPr>
            </w:pPr>
            <w:r w:rsidRPr="00BA0BF4">
              <w:rPr>
                <w:rFonts w:ascii="Arial" w:hAnsi="Arial" w:cs="Arial"/>
                <w:color w:val="auto"/>
                <w:sz w:val="16"/>
                <w:szCs w:val="22"/>
              </w:rPr>
              <w:t>$</w:t>
            </w:r>
          </w:p>
        </w:tc>
      </w:tr>
      <w:tr w:rsidR="00BA0BF4" w:rsidRPr="00BA0BF4" w14:paraId="729B48A1" w14:textId="77777777" w:rsidTr="00BC3532">
        <w:trPr>
          <w:trHeight w:val="57"/>
        </w:trPr>
        <w:tc>
          <w:tcPr>
            <w:tcW w:w="468" w:type="pct"/>
            <w:gridSpan w:val="2"/>
            <w:tcBorders>
              <w:top w:val="nil"/>
              <w:left w:val="nil"/>
              <w:bottom w:val="nil"/>
              <w:right w:val="nil"/>
            </w:tcBorders>
          </w:tcPr>
          <w:p w14:paraId="33EF04DE" w14:textId="77777777" w:rsidR="001E0907" w:rsidRPr="00BA0BF4" w:rsidRDefault="001E0907" w:rsidP="00107854">
            <w:pPr>
              <w:pStyle w:val="Default"/>
              <w:overflowPunct w:val="0"/>
              <w:jc w:val="right"/>
              <w:rPr>
                <w:rFonts w:ascii="Arial" w:hAnsi="Arial" w:cs="Arial"/>
                <w:b/>
                <w:color w:val="auto"/>
                <w:sz w:val="16"/>
                <w:szCs w:val="22"/>
              </w:rPr>
            </w:pPr>
          </w:p>
        </w:tc>
        <w:tc>
          <w:tcPr>
            <w:tcW w:w="804" w:type="pct"/>
            <w:tcBorders>
              <w:top w:val="nil"/>
              <w:left w:val="nil"/>
              <w:bottom w:val="nil"/>
              <w:right w:val="nil"/>
            </w:tcBorders>
          </w:tcPr>
          <w:p w14:paraId="739A7E1B" w14:textId="77777777" w:rsidR="001E0907" w:rsidRPr="00BA0BF4" w:rsidRDefault="001E0907" w:rsidP="00107854">
            <w:pPr>
              <w:pStyle w:val="Default"/>
              <w:overflowPunct w:val="0"/>
              <w:jc w:val="right"/>
              <w:rPr>
                <w:rFonts w:ascii="Arial" w:hAnsi="Arial" w:cs="Arial"/>
                <w:b/>
                <w:color w:val="auto"/>
                <w:sz w:val="16"/>
                <w:szCs w:val="22"/>
              </w:rPr>
            </w:pPr>
          </w:p>
        </w:tc>
        <w:tc>
          <w:tcPr>
            <w:tcW w:w="2931" w:type="pct"/>
            <w:gridSpan w:val="4"/>
            <w:tcBorders>
              <w:top w:val="nil"/>
              <w:left w:val="nil"/>
              <w:bottom w:val="nil"/>
              <w:right w:val="single" w:sz="4" w:space="0" w:color="auto"/>
            </w:tcBorders>
            <w:vAlign w:val="center"/>
          </w:tcPr>
          <w:p w14:paraId="08E4BA43" w14:textId="77777777" w:rsidR="001E0907" w:rsidRPr="00BA0BF4" w:rsidRDefault="001E0907" w:rsidP="00107854">
            <w:pPr>
              <w:pStyle w:val="Default"/>
              <w:overflowPunct w:val="0"/>
              <w:jc w:val="right"/>
              <w:rPr>
                <w:rFonts w:ascii="Arial" w:hAnsi="Arial" w:cs="Arial"/>
                <w:b/>
                <w:color w:val="auto"/>
                <w:sz w:val="16"/>
                <w:szCs w:val="22"/>
              </w:rPr>
            </w:pPr>
            <w:r w:rsidRPr="00BA0BF4">
              <w:rPr>
                <w:rFonts w:ascii="Arial" w:hAnsi="Arial" w:cs="Arial"/>
                <w:b/>
                <w:color w:val="auto"/>
                <w:sz w:val="16"/>
                <w:szCs w:val="22"/>
              </w:rPr>
              <w:t>IVA</w:t>
            </w:r>
          </w:p>
        </w:tc>
        <w:tc>
          <w:tcPr>
            <w:tcW w:w="797" w:type="pct"/>
            <w:tcBorders>
              <w:left w:val="single" w:sz="4" w:space="0" w:color="auto"/>
            </w:tcBorders>
            <w:vAlign w:val="center"/>
          </w:tcPr>
          <w:p w14:paraId="49CA57E8" w14:textId="77777777" w:rsidR="001E0907" w:rsidRPr="00BA0BF4" w:rsidRDefault="001E0907" w:rsidP="00107854">
            <w:pPr>
              <w:pStyle w:val="Default"/>
              <w:overflowPunct w:val="0"/>
              <w:ind w:left="-47" w:right="-28"/>
              <w:rPr>
                <w:rFonts w:ascii="Arial" w:hAnsi="Arial" w:cs="Arial"/>
                <w:color w:val="auto"/>
                <w:sz w:val="16"/>
                <w:szCs w:val="22"/>
              </w:rPr>
            </w:pPr>
            <w:r w:rsidRPr="00BA0BF4">
              <w:rPr>
                <w:rFonts w:ascii="Arial" w:hAnsi="Arial" w:cs="Arial"/>
                <w:color w:val="auto"/>
                <w:sz w:val="16"/>
                <w:szCs w:val="22"/>
              </w:rPr>
              <w:t>$</w:t>
            </w:r>
          </w:p>
        </w:tc>
      </w:tr>
      <w:tr w:rsidR="001E0907" w:rsidRPr="00BA0BF4" w14:paraId="3511048A" w14:textId="77777777" w:rsidTr="00BC3532">
        <w:trPr>
          <w:trHeight w:val="50"/>
        </w:trPr>
        <w:tc>
          <w:tcPr>
            <w:tcW w:w="468" w:type="pct"/>
            <w:gridSpan w:val="2"/>
            <w:tcBorders>
              <w:top w:val="nil"/>
              <w:left w:val="nil"/>
              <w:bottom w:val="nil"/>
              <w:right w:val="nil"/>
            </w:tcBorders>
          </w:tcPr>
          <w:p w14:paraId="4A3E312A" w14:textId="77777777" w:rsidR="001E0907" w:rsidRPr="00BA0BF4" w:rsidRDefault="001E0907" w:rsidP="00107854">
            <w:pPr>
              <w:pStyle w:val="Default"/>
              <w:overflowPunct w:val="0"/>
              <w:jc w:val="right"/>
              <w:rPr>
                <w:rFonts w:ascii="Arial" w:hAnsi="Arial" w:cs="Arial"/>
                <w:b/>
                <w:color w:val="auto"/>
                <w:sz w:val="16"/>
                <w:szCs w:val="22"/>
              </w:rPr>
            </w:pPr>
          </w:p>
        </w:tc>
        <w:tc>
          <w:tcPr>
            <w:tcW w:w="804" w:type="pct"/>
            <w:tcBorders>
              <w:top w:val="nil"/>
              <w:left w:val="nil"/>
              <w:bottom w:val="nil"/>
              <w:right w:val="nil"/>
            </w:tcBorders>
          </w:tcPr>
          <w:p w14:paraId="4EF0E8A8" w14:textId="77777777" w:rsidR="001E0907" w:rsidRPr="00BA0BF4" w:rsidRDefault="001E0907" w:rsidP="00107854">
            <w:pPr>
              <w:pStyle w:val="Default"/>
              <w:overflowPunct w:val="0"/>
              <w:jc w:val="right"/>
              <w:rPr>
                <w:rFonts w:ascii="Arial" w:hAnsi="Arial" w:cs="Arial"/>
                <w:b/>
                <w:color w:val="auto"/>
                <w:sz w:val="16"/>
                <w:szCs w:val="22"/>
              </w:rPr>
            </w:pPr>
          </w:p>
        </w:tc>
        <w:tc>
          <w:tcPr>
            <w:tcW w:w="2931" w:type="pct"/>
            <w:gridSpan w:val="4"/>
            <w:tcBorders>
              <w:top w:val="nil"/>
              <w:left w:val="nil"/>
              <w:bottom w:val="nil"/>
              <w:right w:val="single" w:sz="4" w:space="0" w:color="auto"/>
            </w:tcBorders>
            <w:vAlign w:val="center"/>
          </w:tcPr>
          <w:p w14:paraId="0B1A4B0D" w14:textId="77777777" w:rsidR="001E0907" w:rsidRPr="00BA0BF4" w:rsidRDefault="001E0907" w:rsidP="00107854">
            <w:pPr>
              <w:pStyle w:val="Default"/>
              <w:overflowPunct w:val="0"/>
              <w:jc w:val="right"/>
              <w:rPr>
                <w:rFonts w:ascii="Arial" w:hAnsi="Arial" w:cs="Arial"/>
                <w:b/>
                <w:color w:val="auto"/>
                <w:sz w:val="16"/>
                <w:szCs w:val="22"/>
              </w:rPr>
            </w:pPr>
            <w:r w:rsidRPr="00BA0BF4">
              <w:rPr>
                <w:rFonts w:ascii="Arial" w:hAnsi="Arial" w:cs="Arial"/>
                <w:b/>
                <w:color w:val="auto"/>
                <w:sz w:val="16"/>
                <w:szCs w:val="22"/>
              </w:rPr>
              <w:t>Importe total</w:t>
            </w:r>
          </w:p>
        </w:tc>
        <w:tc>
          <w:tcPr>
            <w:tcW w:w="797" w:type="pct"/>
            <w:tcBorders>
              <w:left w:val="single" w:sz="4" w:space="0" w:color="auto"/>
            </w:tcBorders>
            <w:vAlign w:val="center"/>
          </w:tcPr>
          <w:p w14:paraId="0ABDF948" w14:textId="77777777" w:rsidR="001E0907" w:rsidRPr="00BA0BF4" w:rsidRDefault="001E0907" w:rsidP="00107854">
            <w:pPr>
              <w:pStyle w:val="Default"/>
              <w:overflowPunct w:val="0"/>
              <w:ind w:left="-47" w:right="-28"/>
              <w:rPr>
                <w:rFonts w:ascii="Arial" w:hAnsi="Arial" w:cs="Arial"/>
                <w:color w:val="auto"/>
                <w:sz w:val="16"/>
                <w:szCs w:val="22"/>
              </w:rPr>
            </w:pPr>
            <w:r w:rsidRPr="00BA0BF4">
              <w:rPr>
                <w:rFonts w:ascii="Arial" w:hAnsi="Arial" w:cs="Arial"/>
                <w:color w:val="auto"/>
                <w:sz w:val="16"/>
                <w:szCs w:val="22"/>
              </w:rPr>
              <w:t>$</w:t>
            </w:r>
          </w:p>
        </w:tc>
      </w:tr>
    </w:tbl>
    <w:p w14:paraId="30BE2C6D" w14:textId="77777777" w:rsidR="00706280" w:rsidRPr="00BA0BF4" w:rsidRDefault="00706280" w:rsidP="00706280">
      <w:pPr>
        <w:outlineLvl w:val="0"/>
        <w:rPr>
          <w:rFonts w:ascii="Arial" w:hAnsi="Arial" w:cs="Arial"/>
        </w:rPr>
      </w:pPr>
    </w:p>
    <w:p w14:paraId="53B4802D" w14:textId="2EFB896A" w:rsidR="002F0824" w:rsidRPr="00BA0BF4" w:rsidRDefault="001E0907" w:rsidP="00706280">
      <w:pPr>
        <w:outlineLvl w:val="0"/>
        <w:rPr>
          <w:rFonts w:ascii="Arial" w:hAnsi="Arial" w:cs="Arial"/>
        </w:rPr>
      </w:pPr>
      <w:r w:rsidRPr="00BA0BF4">
        <w:rPr>
          <w:rFonts w:ascii="Arial" w:hAnsi="Arial" w:cs="Arial"/>
        </w:rPr>
        <w:t>Monto total antes de IVA (Subtotal),</w:t>
      </w:r>
      <w:r w:rsidR="00706280" w:rsidRPr="00BA0BF4">
        <w:rPr>
          <w:rFonts w:ascii="Arial" w:hAnsi="Arial" w:cs="Arial"/>
        </w:rPr>
        <w:t xml:space="preserve"> con letra:</w:t>
      </w:r>
      <w:r w:rsidR="002F0824" w:rsidRPr="00BA0BF4">
        <w:rPr>
          <w:rFonts w:ascii="Arial" w:hAnsi="Arial" w:cs="Arial"/>
        </w:rPr>
        <w:t xml:space="preserve"> ____________</w:t>
      </w:r>
      <w:r w:rsidR="00EC36E7" w:rsidRPr="00BA0BF4">
        <w:rPr>
          <w:rFonts w:ascii="Arial" w:hAnsi="Arial" w:cs="Arial"/>
        </w:rPr>
        <w:t>__________________</w:t>
      </w:r>
      <w:r w:rsidR="002F0824" w:rsidRPr="00BA0BF4">
        <w:rPr>
          <w:rFonts w:ascii="Arial" w:hAnsi="Arial" w:cs="Arial"/>
        </w:rPr>
        <w:t>_______________________________________</w:t>
      </w:r>
    </w:p>
    <w:p w14:paraId="5391DA7B" w14:textId="1CADD441" w:rsidR="00706280" w:rsidRPr="00BA0BF4" w:rsidRDefault="00706280" w:rsidP="002F0824">
      <w:pPr>
        <w:jc w:val="center"/>
        <w:outlineLvl w:val="0"/>
        <w:rPr>
          <w:rFonts w:ascii="Arial" w:hAnsi="Arial" w:cs="Arial"/>
          <w:i/>
          <w:iCs/>
        </w:rPr>
      </w:pPr>
      <w:r w:rsidRPr="00BA0BF4">
        <w:rPr>
          <w:rFonts w:ascii="Arial" w:hAnsi="Arial" w:cs="Arial"/>
          <w:i/>
          <w:iCs/>
        </w:rPr>
        <w:t>(</w:t>
      </w:r>
      <w:r w:rsidR="001E0907" w:rsidRPr="00BA0BF4">
        <w:rPr>
          <w:rFonts w:ascii="Arial" w:hAnsi="Arial" w:cs="Arial"/>
          <w:i/>
          <w:iCs/>
        </w:rPr>
        <w:t>En dólares americanos con cuatro decimales</w:t>
      </w:r>
      <w:r w:rsidRPr="00BA0BF4">
        <w:rPr>
          <w:rFonts w:ascii="Arial" w:hAnsi="Arial" w:cs="Arial"/>
          <w:i/>
          <w:iCs/>
        </w:rPr>
        <w:t>)</w:t>
      </w:r>
    </w:p>
    <w:p w14:paraId="1D77798D" w14:textId="77777777" w:rsidR="00706280" w:rsidRPr="00BA0BF4" w:rsidRDefault="00706280" w:rsidP="00706280">
      <w:pPr>
        <w:outlineLvl w:val="0"/>
        <w:rPr>
          <w:rFonts w:ascii="Arial" w:hAnsi="Arial" w:cs="Arial"/>
        </w:rPr>
      </w:pPr>
    </w:p>
    <w:p w14:paraId="3D20AA16" w14:textId="77777777" w:rsidR="002F0824" w:rsidRPr="00BA0BF4" w:rsidRDefault="002F0824" w:rsidP="00706280">
      <w:pPr>
        <w:jc w:val="both"/>
        <w:rPr>
          <w:rFonts w:ascii="Arial" w:hAnsi="Arial" w:cs="Arial"/>
          <w:b/>
          <w:bCs/>
          <w:lang w:val="es-ES" w:eastAsia="es-MX"/>
        </w:rPr>
      </w:pPr>
    </w:p>
    <w:p w14:paraId="0B7EDA09" w14:textId="6CB136A2" w:rsidR="00706280" w:rsidRPr="00BA0BF4" w:rsidRDefault="00706280" w:rsidP="00706280">
      <w:pPr>
        <w:jc w:val="both"/>
        <w:rPr>
          <w:rFonts w:ascii="Arial" w:hAnsi="Arial" w:cs="Arial"/>
          <w:lang w:val="es-ES" w:eastAsia="es-MX"/>
        </w:rPr>
      </w:pPr>
      <w:r w:rsidRPr="00BA0BF4">
        <w:rPr>
          <w:rFonts w:ascii="Arial" w:hAnsi="Arial" w:cs="Arial"/>
          <w:b/>
          <w:bCs/>
          <w:lang w:val="es-ES" w:eastAsia="es-MX"/>
        </w:rPr>
        <w:t>Notas:</w:t>
      </w:r>
      <w:r w:rsidRPr="00BA0BF4">
        <w:rPr>
          <w:rFonts w:ascii="Arial" w:hAnsi="Arial" w:cs="Arial"/>
          <w:lang w:val="es-ES" w:eastAsia="es-MX"/>
        </w:rPr>
        <w:t xml:space="preserve"> </w:t>
      </w:r>
      <w:r w:rsidR="001E0907" w:rsidRPr="00BA0BF4">
        <w:rPr>
          <w:rFonts w:ascii="Arial" w:hAnsi="Arial" w:cs="Arial"/>
          <w:lang w:val="es-ES" w:eastAsia="es-MX"/>
        </w:rPr>
        <w:t xml:space="preserve">Para efectos de evaluación económica </w:t>
      </w:r>
      <w:r w:rsidR="002F0824" w:rsidRPr="00BA0BF4">
        <w:rPr>
          <w:rFonts w:ascii="Arial" w:hAnsi="Arial" w:cs="Arial"/>
          <w:lang w:val="es-ES" w:eastAsia="es-MX"/>
        </w:rPr>
        <w:t xml:space="preserve">se </w:t>
      </w:r>
      <w:r w:rsidR="001E0907" w:rsidRPr="00BA0BF4">
        <w:rPr>
          <w:rFonts w:ascii="Arial" w:hAnsi="Arial" w:cs="Arial"/>
          <w:lang w:val="es-ES" w:eastAsia="es-MX"/>
        </w:rPr>
        <w:t>tomar</w:t>
      </w:r>
      <w:r w:rsidR="002F0824" w:rsidRPr="00BA0BF4">
        <w:rPr>
          <w:rFonts w:ascii="Arial" w:hAnsi="Arial" w:cs="Arial"/>
          <w:lang w:val="es-ES" w:eastAsia="es-MX"/>
        </w:rPr>
        <w:t>á</w:t>
      </w:r>
      <w:r w:rsidR="001E0907" w:rsidRPr="00BA0BF4">
        <w:rPr>
          <w:rFonts w:ascii="Arial" w:hAnsi="Arial" w:cs="Arial"/>
          <w:lang w:val="es-ES" w:eastAsia="es-MX"/>
        </w:rPr>
        <w:t xml:space="preserve"> en cuenta el monto total antes de IVA (Subtotal)</w:t>
      </w:r>
      <w:r w:rsidR="002F0824" w:rsidRPr="00BA0BF4">
        <w:rPr>
          <w:rFonts w:ascii="Arial" w:hAnsi="Arial" w:cs="Arial"/>
          <w:lang w:val="es-ES" w:eastAsia="es-MX"/>
        </w:rPr>
        <w:t>.</w:t>
      </w:r>
    </w:p>
    <w:p w14:paraId="1C7F4D82" w14:textId="3E2CEAB9" w:rsidR="00706280" w:rsidRPr="00BA0BF4" w:rsidRDefault="001E0907" w:rsidP="00706280">
      <w:pPr>
        <w:autoSpaceDE w:val="0"/>
        <w:autoSpaceDN w:val="0"/>
        <w:adjustRightInd w:val="0"/>
        <w:jc w:val="both"/>
        <w:rPr>
          <w:rFonts w:ascii="Arial" w:hAnsi="Arial" w:cs="Arial"/>
          <w:lang w:val="es-ES" w:eastAsia="es-MX"/>
        </w:rPr>
      </w:pPr>
      <w:r w:rsidRPr="00BA0BF4">
        <w:rPr>
          <w:rFonts w:ascii="Arial" w:hAnsi="Arial" w:cs="Arial"/>
          <w:lang w:val="es-ES" w:eastAsia="es-MX"/>
        </w:rPr>
        <w:t>Se verificará que los precios unitarios ofertados sean precios aceptables y convenientes.</w:t>
      </w:r>
    </w:p>
    <w:p w14:paraId="5C359BB7" w14:textId="0FA39386" w:rsidR="002F0824" w:rsidRPr="00BA0BF4" w:rsidRDefault="002F0824" w:rsidP="00706280">
      <w:pPr>
        <w:autoSpaceDE w:val="0"/>
        <w:autoSpaceDN w:val="0"/>
        <w:adjustRightInd w:val="0"/>
        <w:jc w:val="both"/>
        <w:rPr>
          <w:rFonts w:ascii="Arial" w:hAnsi="Arial" w:cs="Arial"/>
          <w:lang w:val="es-ES" w:eastAsia="es-MX"/>
        </w:rPr>
      </w:pPr>
    </w:p>
    <w:p w14:paraId="0E1666E2" w14:textId="77777777" w:rsidR="002F0824" w:rsidRPr="00BA0BF4" w:rsidRDefault="002F0824" w:rsidP="002F0824">
      <w:pPr>
        <w:jc w:val="both"/>
        <w:rPr>
          <w:rFonts w:ascii="Arial" w:hAnsi="Arial" w:cs="Arial"/>
        </w:rPr>
      </w:pPr>
      <w:r w:rsidRPr="00BA0BF4">
        <w:rPr>
          <w:rFonts w:ascii="Arial" w:hAnsi="Arial" w:cs="Arial"/>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1646B79B" w14:textId="77777777" w:rsidR="002F0824" w:rsidRPr="00BA0BF4" w:rsidRDefault="002F0824" w:rsidP="002F0824">
      <w:pPr>
        <w:jc w:val="both"/>
        <w:rPr>
          <w:rFonts w:ascii="Arial" w:hAnsi="Arial" w:cs="Arial"/>
        </w:rPr>
      </w:pPr>
    </w:p>
    <w:p w14:paraId="1A2103CA" w14:textId="72D952B4" w:rsidR="002F0824" w:rsidRPr="00BA0BF4" w:rsidRDefault="002F0824" w:rsidP="002F0824">
      <w:pPr>
        <w:jc w:val="both"/>
        <w:rPr>
          <w:rFonts w:ascii="Arial" w:hAnsi="Arial" w:cs="Arial"/>
        </w:rPr>
      </w:pPr>
      <w:r w:rsidRPr="00BA0BF4">
        <w:rPr>
          <w:rFonts w:ascii="Arial" w:hAnsi="Arial" w:cs="Arial"/>
        </w:rPr>
        <w:t>Entendiéndose que, con la presentación de la propuesta económica por parte de los licitantes, aceptan dicha consideración.</w:t>
      </w:r>
    </w:p>
    <w:p w14:paraId="7F9B2429" w14:textId="77777777" w:rsidR="002F0824" w:rsidRPr="00BA0BF4" w:rsidRDefault="002F0824" w:rsidP="002F0824">
      <w:pPr>
        <w:rPr>
          <w:rFonts w:ascii="Arial" w:hAnsi="Arial" w:cs="Arial"/>
        </w:rPr>
      </w:pPr>
    </w:p>
    <w:p w14:paraId="115F3F91" w14:textId="77777777" w:rsidR="002F0824" w:rsidRPr="00706280" w:rsidRDefault="002F0824"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39E76975" w14:textId="713F5701" w:rsidR="00D74A04" w:rsidRDefault="00D74A04" w:rsidP="008E707E">
      <w:pPr>
        <w:pStyle w:val="Textoindependiente"/>
        <w:jc w:val="center"/>
        <w:rPr>
          <w:lang w:val="es-ES"/>
        </w:rPr>
      </w:pPr>
      <w:r w:rsidRPr="00861F64">
        <w:rPr>
          <w:rFonts w:cs="Arial"/>
          <w:i/>
          <w:sz w:val="20"/>
        </w:rPr>
        <w:t>Nombre y firma electrónica del Licitante y nombre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170" w:name="_Toc49502914"/>
      <w:bookmarkStart w:id="1171" w:name="_Toc434004153"/>
      <w:bookmarkStart w:id="1172" w:name="_Toc499053802"/>
      <w:bookmarkEnd w:id="1165"/>
      <w:r w:rsidRPr="00F07480">
        <w:rPr>
          <w:rFonts w:cs="Arial"/>
          <w:color w:val="CC0066"/>
          <w:kern w:val="32"/>
          <w:sz w:val="32"/>
          <w:szCs w:val="32"/>
        </w:rPr>
        <w:lastRenderedPageBreak/>
        <w:t>ANEXO 8</w:t>
      </w:r>
      <w:bookmarkEnd w:id="1170"/>
    </w:p>
    <w:p w14:paraId="226A670C" w14:textId="7D0FC0C0"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3D3BD411" w14:textId="77777777" w:rsidR="00F01E2F" w:rsidRPr="00473B60" w:rsidRDefault="00F01E2F" w:rsidP="00F01E2F">
      <w:pPr>
        <w:ind w:right="-94"/>
        <w:jc w:val="both"/>
        <w:rPr>
          <w:rFonts w:ascii="Arial" w:hAnsi="Arial" w:cs="Arial"/>
          <w:sz w:val="17"/>
          <w:szCs w:val="17"/>
        </w:rPr>
      </w:pPr>
      <w:bookmarkStart w:id="1173" w:name="_Toc49502915"/>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Pr>
          <w:rFonts w:ascii="Arial" w:hAnsi="Arial" w:cs="Arial"/>
          <w:sz w:val="17"/>
          <w:szCs w:val="17"/>
          <w:u w:val="dotted"/>
        </w:rPr>
        <w:t>la</w:t>
      </w:r>
      <w:r w:rsidRPr="00473B60">
        <w:rPr>
          <w:rFonts w:ascii="Arial" w:hAnsi="Arial" w:cs="Arial"/>
          <w:sz w:val="17"/>
          <w:szCs w:val="17"/>
          <w:u w:val="dotted"/>
        </w:rPr>
        <w:t xml:space="preserve"> </w:t>
      </w:r>
      <w:r w:rsidRPr="008A4685">
        <w:rPr>
          <w:rFonts w:ascii="Arial" w:hAnsi="Arial" w:cs="Arial"/>
          <w:sz w:val="17"/>
          <w:szCs w:val="17"/>
          <w:u w:val="dotted"/>
        </w:rPr>
        <w:t>Licenciada Ana Laura Martínez de Lara, encargada de despacho de la Dirección Ejecutiva de Administración</w:t>
      </w:r>
      <w:r w:rsidRPr="00473B60">
        <w:rPr>
          <w:rFonts w:ascii="Arial" w:hAnsi="Arial" w:cs="Arial"/>
          <w:sz w:val="17"/>
          <w:szCs w:val="17"/>
        </w:rPr>
        <w:t xml:space="preserve">, asistido por el </w:t>
      </w:r>
      <w:r w:rsidRPr="008A4685">
        <w:rPr>
          <w:rFonts w:ascii="Arial" w:hAnsi="Arial" w:cs="Arial"/>
          <w:sz w:val="17"/>
          <w:szCs w:val="17"/>
        </w:rPr>
        <w:t>Maestro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3B436F8F" w14:textId="77777777" w:rsidR="00F01E2F" w:rsidRPr="00473B60" w:rsidRDefault="00F01E2F" w:rsidP="00F01E2F">
      <w:pPr>
        <w:ind w:right="-94"/>
        <w:jc w:val="both"/>
        <w:rPr>
          <w:rFonts w:ascii="Arial" w:hAnsi="Arial" w:cs="Arial"/>
          <w:sz w:val="17"/>
          <w:szCs w:val="17"/>
        </w:rPr>
      </w:pPr>
    </w:p>
    <w:p w14:paraId="251BA38F" w14:textId="77777777" w:rsidR="00F01E2F" w:rsidRPr="00473B60" w:rsidRDefault="00F01E2F" w:rsidP="00F01E2F">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305E59ED" w14:textId="77777777" w:rsidR="00F01E2F" w:rsidRPr="00473B60" w:rsidRDefault="00F01E2F" w:rsidP="00F01E2F">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EAC9CAF" w14:textId="77777777" w:rsidR="00F01E2F" w:rsidRPr="00473B60" w:rsidRDefault="00F01E2F" w:rsidP="00F01E2F">
      <w:pPr>
        <w:ind w:right="-94"/>
        <w:jc w:val="both"/>
        <w:rPr>
          <w:rFonts w:ascii="Arial" w:hAnsi="Arial" w:cs="Arial"/>
          <w:bCs/>
          <w:sz w:val="17"/>
          <w:szCs w:val="17"/>
        </w:rPr>
      </w:pPr>
    </w:p>
    <w:p w14:paraId="2F03B945" w14:textId="77777777" w:rsidR="00F01E2F" w:rsidRPr="00473B60" w:rsidRDefault="00F01E2F" w:rsidP="00F01E2F">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3CE761C9" w14:textId="77777777" w:rsidR="00F01E2F" w:rsidRPr="00473B60" w:rsidRDefault="00F01E2F" w:rsidP="00F01E2F">
      <w:pPr>
        <w:ind w:right="-94"/>
        <w:jc w:val="both"/>
        <w:rPr>
          <w:rFonts w:ascii="Arial" w:hAnsi="Arial" w:cs="Arial"/>
          <w:bCs/>
          <w:sz w:val="17"/>
          <w:szCs w:val="17"/>
        </w:rPr>
      </w:pPr>
    </w:p>
    <w:p w14:paraId="139F2E12" w14:textId="77777777" w:rsidR="00F01E2F" w:rsidRPr="00473B60" w:rsidRDefault="00F01E2F" w:rsidP="00F01E2F">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5CB7180B" w14:textId="77777777" w:rsidR="00F01E2F" w:rsidRPr="00F01E2F" w:rsidRDefault="00F01E2F" w:rsidP="00F01E2F">
      <w:pPr>
        <w:ind w:right="-94"/>
        <w:jc w:val="both"/>
        <w:rPr>
          <w:rFonts w:ascii="Arial" w:hAnsi="Arial" w:cs="Arial"/>
          <w:bCs/>
          <w:sz w:val="10"/>
          <w:szCs w:val="10"/>
        </w:rPr>
      </w:pPr>
    </w:p>
    <w:p w14:paraId="77223DFA" w14:textId="77777777" w:rsidR="00F01E2F" w:rsidRPr="00473B60" w:rsidRDefault="00F01E2F" w:rsidP="00F01E2F">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77B093CE" w14:textId="77777777" w:rsidR="00F01E2F" w:rsidRPr="00473B60" w:rsidRDefault="00F01E2F" w:rsidP="00F01E2F">
      <w:pPr>
        <w:ind w:right="-94"/>
        <w:jc w:val="both"/>
        <w:rPr>
          <w:rFonts w:ascii="Arial" w:hAnsi="Arial" w:cs="Arial"/>
          <w:bCs/>
          <w:sz w:val="17"/>
          <w:szCs w:val="17"/>
        </w:rPr>
      </w:pPr>
    </w:p>
    <w:p w14:paraId="4C234CEE" w14:textId="77777777" w:rsidR="00F01E2F" w:rsidRPr="00473B60" w:rsidRDefault="00F01E2F" w:rsidP="00F01E2F">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14B337C" w14:textId="77777777" w:rsidR="00F01E2F" w:rsidRPr="00473B60" w:rsidRDefault="00F01E2F" w:rsidP="00F01E2F">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3D02DA8A" w14:textId="77777777" w:rsidR="00F01E2F" w:rsidRPr="00F01E2F" w:rsidRDefault="00F01E2F" w:rsidP="00F01E2F">
      <w:pPr>
        <w:ind w:right="-94"/>
        <w:jc w:val="both"/>
        <w:rPr>
          <w:rFonts w:ascii="Arial" w:hAnsi="Arial" w:cs="Arial"/>
          <w:bCs/>
          <w:sz w:val="10"/>
          <w:szCs w:val="10"/>
        </w:rPr>
      </w:pPr>
    </w:p>
    <w:p w14:paraId="3186A658" w14:textId="77777777" w:rsidR="00F01E2F" w:rsidRPr="00473B60" w:rsidRDefault="00F01E2F" w:rsidP="00F01E2F">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15A8447B" w14:textId="77777777" w:rsidR="00F01E2F" w:rsidRPr="00F01E2F" w:rsidRDefault="00F01E2F" w:rsidP="00F01E2F">
      <w:pPr>
        <w:ind w:right="-94"/>
        <w:jc w:val="both"/>
        <w:rPr>
          <w:rFonts w:ascii="Arial" w:hAnsi="Arial" w:cs="Arial"/>
          <w:bCs/>
          <w:sz w:val="10"/>
          <w:szCs w:val="10"/>
        </w:rPr>
      </w:pPr>
    </w:p>
    <w:p w14:paraId="7357D33C" w14:textId="77777777" w:rsidR="00F01E2F" w:rsidRPr="00473B60" w:rsidRDefault="00F01E2F" w:rsidP="00F01E2F">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B4F999D" w14:textId="77777777" w:rsidR="00F01E2F" w:rsidRPr="00F01E2F" w:rsidRDefault="00F01E2F" w:rsidP="00F01E2F">
      <w:pPr>
        <w:ind w:right="-94"/>
        <w:jc w:val="both"/>
        <w:rPr>
          <w:rFonts w:ascii="Arial" w:hAnsi="Arial" w:cs="Arial"/>
          <w:bCs/>
          <w:sz w:val="10"/>
          <w:szCs w:val="10"/>
        </w:rPr>
      </w:pPr>
    </w:p>
    <w:p w14:paraId="07C4D668" w14:textId="77777777" w:rsidR="00F01E2F" w:rsidRPr="00473B60" w:rsidRDefault="00F01E2F" w:rsidP="00F01E2F">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25621A5E" w14:textId="77777777" w:rsidR="00F01E2F" w:rsidRPr="00F01E2F" w:rsidRDefault="00F01E2F" w:rsidP="00F01E2F">
      <w:pPr>
        <w:ind w:right="-94"/>
        <w:jc w:val="both"/>
        <w:rPr>
          <w:rFonts w:ascii="Arial" w:hAnsi="Arial" w:cs="Arial"/>
          <w:sz w:val="10"/>
          <w:szCs w:val="10"/>
        </w:rPr>
      </w:pPr>
    </w:p>
    <w:p w14:paraId="3F9A3FAC" w14:textId="77777777" w:rsidR="00F01E2F" w:rsidRPr="00473B60" w:rsidRDefault="00F01E2F" w:rsidP="00F01E2F">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B8973D1" w14:textId="77777777" w:rsidR="00F01E2F" w:rsidRPr="00F01E2F" w:rsidRDefault="00F01E2F" w:rsidP="00F01E2F">
      <w:pPr>
        <w:ind w:right="-94"/>
        <w:jc w:val="both"/>
        <w:rPr>
          <w:rFonts w:ascii="Arial" w:hAnsi="Arial" w:cs="Arial"/>
          <w:sz w:val="10"/>
          <w:szCs w:val="10"/>
          <w:u w:val="dotted"/>
        </w:rPr>
      </w:pPr>
    </w:p>
    <w:p w14:paraId="032CD399" w14:textId="77777777" w:rsidR="00F01E2F" w:rsidRPr="00473B60" w:rsidRDefault="00F01E2F" w:rsidP="00F01E2F">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w:t>
      </w:r>
      <w:r w:rsidRPr="00473B60">
        <w:rPr>
          <w:rFonts w:ascii="Arial" w:hAnsi="Arial" w:cs="Arial"/>
          <w:sz w:val="17"/>
          <w:szCs w:val="17"/>
          <w:u w:val="dotted"/>
        </w:rPr>
        <w:lastRenderedPageBreak/>
        <w:t>condicionados a la existencia de los recursos presupuestarios respectivos, sin que la no realización de la referida condición suspensiva origine responsabilidad alguna para las partes.</w:t>
      </w:r>
    </w:p>
    <w:p w14:paraId="69BE50AC" w14:textId="77777777" w:rsidR="00F01E2F" w:rsidRPr="00473B60" w:rsidRDefault="00F01E2F" w:rsidP="00F01E2F">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4529CA40" w14:textId="77777777" w:rsidR="00F01E2F" w:rsidRPr="00473B60" w:rsidRDefault="00F01E2F" w:rsidP="00F01E2F">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6F40DC14" w14:textId="77777777" w:rsidR="00F01E2F" w:rsidRPr="00CF4948" w:rsidRDefault="00F01E2F" w:rsidP="00F01E2F">
      <w:pPr>
        <w:pStyle w:val="Textoindependiente"/>
        <w:rPr>
          <w:rFonts w:cs="Arial"/>
          <w:sz w:val="14"/>
          <w:szCs w:val="14"/>
        </w:rPr>
      </w:pPr>
    </w:p>
    <w:p w14:paraId="2647DB83" w14:textId="77777777" w:rsidR="00F01E2F" w:rsidRPr="00473B60" w:rsidRDefault="00F01E2F" w:rsidP="00F01E2F">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 xml:space="preserve">__ de __ </w:t>
      </w:r>
      <w:proofErr w:type="spellStart"/>
      <w:r w:rsidRPr="000079DE">
        <w:rPr>
          <w:rFonts w:cs="Arial"/>
          <w:sz w:val="17"/>
          <w:szCs w:val="17"/>
          <w:highlight w:val="lightGray"/>
          <w:u w:val="dotted"/>
        </w:rPr>
        <w:t>de</w:t>
      </w:r>
      <w:proofErr w:type="spellEnd"/>
      <w:r w:rsidRPr="000079DE">
        <w:rPr>
          <w:rFonts w:cs="Arial"/>
          <w:sz w:val="17"/>
          <w:szCs w:val="17"/>
          <w:highlight w:val="lightGray"/>
          <w:u w:val="dotted"/>
        </w:rPr>
        <w:t xml:space="preserve"> 20__,</w:t>
      </w:r>
      <w:r w:rsidRPr="00473B60">
        <w:rPr>
          <w:rFonts w:cs="Arial"/>
          <w:sz w:val="17"/>
          <w:szCs w:val="17"/>
          <w:u w:val="dotted"/>
        </w:rPr>
        <w:t xml:space="preserve"> emitida por la Dirección Ejecutiva de Administración.</w:t>
      </w:r>
    </w:p>
    <w:p w14:paraId="2DBCE7F7" w14:textId="77777777" w:rsidR="00F01E2F" w:rsidRPr="00CF4948" w:rsidRDefault="00F01E2F" w:rsidP="00F01E2F">
      <w:pPr>
        <w:ind w:right="-94"/>
        <w:jc w:val="both"/>
        <w:rPr>
          <w:rFonts w:ascii="Arial" w:hAnsi="Arial" w:cs="Arial"/>
          <w:color w:val="000000"/>
          <w:sz w:val="14"/>
          <w:szCs w:val="14"/>
          <w:u w:val="dotted"/>
        </w:rPr>
      </w:pPr>
    </w:p>
    <w:p w14:paraId="431BAB1F" w14:textId="77777777" w:rsidR="00F01E2F" w:rsidRPr="00473B60" w:rsidRDefault="00F01E2F" w:rsidP="00F01E2F">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1780AD8A" w14:textId="77777777" w:rsidR="00F01E2F" w:rsidRPr="00CF4948" w:rsidRDefault="00F01E2F" w:rsidP="00F01E2F">
      <w:pPr>
        <w:ind w:right="-94"/>
        <w:jc w:val="both"/>
        <w:rPr>
          <w:rFonts w:ascii="Arial" w:hAnsi="Arial" w:cs="Arial"/>
          <w:color w:val="000000"/>
          <w:sz w:val="14"/>
          <w:szCs w:val="14"/>
          <w:u w:val="dotted"/>
        </w:rPr>
      </w:pPr>
    </w:p>
    <w:p w14:paraId="3E8E427A" w14:textId="77777777" w:rsidR="00F01E2F" w:rsidRPr="00473B60" w:rsidRDefault="00F01E2F" w:rsidP="00F01E2F">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729916C3" w14:textId="77777777" w:rsidR="00F01E2F" w:rsidRPr="00CF4948" w:rsidRDefault="00F01E2F" w:rsidP="00F01E2F">
      <w:pPr>
        <w:ind w:right="-94"/>
        <w:jc w:val="both"/>
        <w:rPr>
          <w:rFonts w:ascii="Arial" w:hAnsi="Arial" w:cs="Arial"/>
          <w:color w:val="000000"/>
          <w:sz w:val="14"/>
          <w:szCs w:val="14"/>
          <w:u w:val="single"/>
        </w:rPr>
      </w:pPr>
    </w:p>
    <w:p w14:paraId="760B2BE0" w14:textId="77777777" w:rsidR="00F01E2F" w:rsidRPr="00473B60" w:rsidRDefault="00F01E2F" w:rsidP="00F01E2F">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259F2617" w14:textId="77777777" w:rsidR="00F01E2F" w:rsidRPr="00CF4948" w:rsidRDefault="00F01E2F" w:rsidP="00F01E2F">
      <w:pPr>
        <w:ind w:right="-94"/>
        <w:jc w:val="both"/>
        <w:rPr>
          <w:rFonts w:ascii="Arial" w:hAnsi="Arial" w:cs="Arial"/>
          <w:color w:val="000000"/>
          <w:sz w:val="14"/>
          <w:szCs w:val="14"/>
          <w:u w:val="single"/>
        </w:rPr>
      </w:pPr>
    </w:p>
    <w:p w14:paraId="6585019E" w14:textId="77777777" w:rsidR="00F01E2F" w:rsidRPr="00473B60" w:rsidRDefault="00F01E2F" w:rsidP="00F01E2F">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3A9BEC41" w14:textId="77777777" w:rsidR="00F01E2F" w:rsidRPr="00CF4948" w:rsidRDefault="00F01E2F" w:rsidP="00F01E2F">
      <w:pPr>
        <w:ind w:left="708" w:right="-94" w:hanging="708"/>
        <w:jc w:val="both"/>
        <w:rPr>
          <w:rFonts w:ascii="Arial" w:hAnsi="Arial" w:cs="Arial"/>
          <w:sz w:val="14"/>
          <w:szCs w:val="14"/>
        </w:rPr>
      </w:pPr>
    </w:p>
    <w:p w14:paraId="0AC35BFF" w14:textId="77777777" w:rsidR="00F01E2F" w:rsidRPr="00473B60" w:rsidRDefault="00F01E2F" w:rsidP="00F01E2F">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03AD0C13" w14:textId="77777777" w:rsidR="00F01E2F" w:rsidRPr="00CF4948" w:rsidRDefault="00F01E2F" w:rsidP="00F01E2F">
      <w:pPr>
        <w:ind w:right="-94"/>
        <w:rPr>
          <w:rFonts w:ascii="Arial" w:hAnsi="Arial" w:cs="Arial"/>
          <w:sz w:val="14"/>
          <w:szCs w:val="14"/>
        </w:rPr>
      </w:pPr>
    </w:p>
    <w:p w14:paraId="20B4DE7D" w14:textId="77777777" w:rsidR="00F01E2F" w:rsidRPr="00473B60" w:rsidRDefault="00F01E2F" w:rsidP="00F01E2F">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55C833FB" w14:textId="77777777" w:rsidR="00F01E2F" w:rsidRPr="00CF4948" w:rsidRDefault="00F01E2F" w:rsidP="00F01E2F">
      <w:pPr>
        <w:ind w:right="-94"/>
        <w:rPr>
          <w:rFonts w:ascii="Arial" w:hAnsi="Arial" w:cs="Arial"/>
          <w:b/>
          <w:i/>
          <w:sz w:val="14"/>
          <w:szCs w:val="14"/>
        </w:rPr>
      </w:pPr>
    </w:p>
    <w:p w14:paraId="7C7F0477" w14:textId="77777777" w:rsidR="00F01E2F" w:rsidRPr="00473B60" w:rsidRDefault="00F01E2F" w:rsidP="00F01E2F">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w:t>
      </w:r>
      <w:proofErr w:type="spellStart"/>
      <w:r w:rsidRPr="00473B60">
        <w:rPr>
          <w:rFonts w:ascii="Arial" w:hAnsi="Arial" w:cs="Arial"/>
          <w:sz w:val="17"/>
          <w:szCs w:val="17"/>
        </w:rPr>
        <w:t>de</w:t>
      </w:r>
      <w:proofErr w:type="spellEnd"/>
      <w:r w:rsidRPr="00473B60">
        <w:rPr>
          <w:rFonts w:ascii="Arial" w:hAnsi="Arial" w:cs="Arial"/>
          <w:sz w:val="17"/>
          <w:szCs w:val="17"/>
        </w:rPr>
        <w:t xml:space="preserve"> </w:t>
      </w:r>
      <w:r w:rsidRPr="000079DE">
        <w:rPr>
          <w:rFonts w:ascii="Arial" w:hAnsi="Arial" w:cs="Arial"/>
          <w:sz w:val="17"/>
          <w:szCs w:val="17"/>
          <w:highlight w:val="lightGray"/>
        </w:rPr>
        <w:t>____</w:t>
      </w:r>
      <w:r w:rsidRPr="00473B60">
        <w:rPr>
          <w:rFonts w:ascii="Arial" w:hAnsi="Arial" w:cs="Arial"/>
          <w:sz w:val="17"/>
          <w:szCs w:val="17"/>
        </w:rPr>
        <w:t>.</w:t>
      </w:r>
    </w:p>
    <w:p w14:paraId="2FDB32BB" w14:textId="77777777" w:rsidR="00F01E2F" w:rsidRPr="00CF4948" w:rsidRDefault="00F01E2F" w:rsidP="00F01E2F">
      <w:pPr>
        <w:ind w:right="-94"/>
        <w:jc w:val="both"/>
        <w:rPr>
          <w:rFonts w:ascii="Arial" w:hAnsi="Arial" w:cs="Arial"/>
          <w:sz w:val="14"/>
          <w:szCs w:val="14"/>
        </w:rPr>
      </w:pPr>
    </w:p>
    <w:p w14:paraId="07360030" w14:textId="77777777" w:rsidR="00F01E2F" w:rsidRPr="00473B60" w:rsidRDefault="00F01E2F" w:rsidP="00F01E2F">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3DB1D328" w14:textId="77777777" w:rsidR="00F01E2F" w:rsidRPr="00CF4948" w:rsidRDefault="00F01E2F" w:rsidP="00F01E2F">
      <w:pPr>
        <w:ind w:right="-94"/>
        <w:jc w:val="both"/>
        <w:rPr>
          <w:rFonts w:ascii="Arial" w:hAnsi="Arial" w:cs="Arial"/>
          <w:sz w:val="14"/>
          <w:szCs w:val="14"/>
        </w:rPr>
      </w:pPr>
    </w:p>
    <w:p w14:paraId="69FE7554" w14:textId="77777777" w:rsidR="00F01E2F" w:rsidRPr="00473B60" w:rsidRDefault="00F01E2F" w:rsidP="00F01E2F">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61E80283" w14:textId="77777777" w:rsidR="00F01E2F" w:rsidRPr="00CF4948" w:rsidRDefault="00F01E2F" w:rsidP="00F01E2F">
      <w:pPr>
        <w:ind w:right="-94"/>
        <w:jc w:val="both"/>
        <w:rPr>
          <w:rFonts w:ascii="Arial" w:hAnsi="Arial" w:cs="Arial"/>
          <w:sz w:val="14"/>
          <w:szCs w:val="14"/>
          <w:shd w:val="clear" w:color="auto" w:fill="FFFFFF"/>
        </w:rPr>
      </w:pPr>
    </w:p>
    <w:p w14:paraId="1CB5441E" w14:textId="77777777" w:rsidR="00F01E2F" w:rsidRPr="00473B60" w:rsidRDefault="00F01E2F" w:rsidP="00F01E2F">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7102F548" w14:textId="77777777" w:rsidR="00F01E2F" w:rsidRPr="00CF4948" w:rsidRDefault="00F01E2F" w:rsidP="00F01E2F">
      <w:pPr>
        <w:ind w:right="-94"/>
        <w:jc w:val="both"/>
        <w:rPr>
          <w:rFonts w:ascii="Arial" w:hAnsi="Arial" w:cs="Arial"/>
          <w:sz w:val="14"/>
          <w:szCs w:val="14"/>
        </w:rPr>
      </w:pPr>
    </w:p>
    <w:p w14:paraId="1988C8D0" w14:textId="77777777" w:rsidR="00F01E2F" w:rsidRPr="00473B60" w:rsidRDefault="00F01E2F" w:rsidP="00F01E2F">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2F8C9E91" w14:textId="77777777" w:rsidR="00F01E2F" w:rsidRPr="00CF4948" w:rsidRDefault="00F01E2F" w:rsidP="00F01E2F">
      <w:pPr>
        <w:pStyle w:val="Prrafodelista"/>
        <w:ind w:left="0" w:right="-93"/>
        <w:jc w:val="both"/>
        <w:rPr>
          <w:rFonts w:ascii="Arial" w:hAnsi="Arial" w:cs="Arial"/>
          <w:sz w:val="14"/>
          <w:szCs w:val="14"/>
        </w:rPr>
      </w:pPr>
    </w:p>
    <w:p w14:paraId="40ABF3B2" w14:textId="77777777" w:rsidR="00F01E2F" w:rsidRPr="00473B60" w:rsidRDefault="00F01E2F" w:rsidP="00F01E2F">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1FB0D765" w14:textId="77777777" w:rsidR="00F01E2F" w:rsidRPr="00CF4948" w:rsidRDefault="00F01E2F" w:rsidP="00F01E2F">
      <w:pPr>
        <w:ind w:right="-94"/>
        <w:jc w:val="both"/>
        <w:rPr>
          <w:rFonts w:ascii="Arial" w:hAnsi="Arial" w:cs="Arial"/>
          <w:sz w:val="14"/>
          <w:szCs w:val="14"/>
        </w:rPr>
      </w:pPr>
    </w:p>
    <w:p w14:paraId="5E440E76" w14:textId="77777777" w:rsidR="00F01E2F" w:rsidRPr="00473B60" w:rsidRDefault="00F01E2F" w:rsidP="00F01E2F">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73EBBDB9" w14:textId="77777777" w:rsidR="00F01E2F" w:rsidRPr="00CF4948" w:rsidRDefault="00F01E2F" w:rsidP="00F01E2F">
      <w:pPr>
        <w:shd w:val="clear" w:color="auto" w:fill="FFFFFF"/>
        <w:tabs>
          <w:tab w:val="left" w:pos="3619"/>
        </w:tabs>
        <w:ind w:right="-94"/>
        <w:jc w:val="both"/>
        <w:rPr>
          <w:rFonts w:ascii="Arial" w:hAnsi="Arial" w:cs="Arial"/>
          <w:sz w:val="14"/>
          <w:szCs w:val="14"/>
        </w:rPr>
      </w:pPr>
    </w:p>
    <w:p w14:paraId="35DA61E3" w14:textId="77777777" w:rsidR="00F01E2F" w:rsidRPr="00473B60" w:rsidRDefault="00F01E2F" w:rsidP="00F01E2F">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5EA08B9" w14:textId="77777777" w:rsidR="00F01E2F" w:rsidRPr="00CF4948" w:rsidRDefault="00F01E2F" w:rsidP="00F01E2F">
      <w:pPr>
        <w:ind w:right="-94"/>
        <w:rPr>
          <w:rFonts w:ascii="Arial" w:hAnsi="Arial" w:cs="Arial"/>
          <w:sz w:val="14"/>
          <w:szCs w:val="14"/>
        </w:rPr>
      </w:pPr>
    </w:p>
    <w:p w14:paraId="4E5D7114" w14:textId="77777777" w:rsidR="00F01E2F" w:rsidRPr="00473B60" w:rsidRDefault="00F01E2F" w:rsidP="00F01E2F">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71C7FE3B" w14:textId="77777777" w:rsidR="00F01E2F" w:rsidRPr="00CF4948" w:rsidRDefault="00F01E2F" w:rsidP="00F01E2F">
      <w:pPr>
        <w:ind w:right="-94"/>
        <w:rPr>
          <w:rFonts w:ascii="Arial" w:hAnsi="Arial" w:cs="Arial"/>
          <w:b/>
          <w:i/>
          <w:sz w:val="14"/>
          <w:szCs w:val="14"/>
          <w:u w:val="single"/>
        </w:rPr>
      </w:pPr>
    </w:p>
    <w:p w14:paraId="207101D7" w14:textId="77777777" w:rsidR="00F01E2F" w:rsidRPr="00473B60" w:rsidRDefault="00F01E2F" w:rsidP="00F01E2F">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2A6057DE" w14:textId="77777777" w:rsidR="00F01E2F" w:rsidRPr="00CF4948" w:rsidRDefault="00F01E2F" w:rsidP="00F01E2F">
      <w:pPr>
        <w:jc w:val="both"/>
        <w:rPr>
          <w:rFonts w:ascii="Arial" w:hAnsi="Arial" w:cs="Arial"/>
          <w:sz w:val="14"/>
          <w:szCs w:val="14"/>
        </w:rPr>
      </w:pPr>
    </w:p>
    <w:p w14:paraId="4D17B36B" w14:textId="77777777" w:rsidR="00F01E2F" w:rsidRPr="00473B60" w:rsidRDefault="00F01E2F" w:rsidP="00F01E2F">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214AEC8F" w14:textId="77777777" w:rsidR="00F01E2F" w:rsidRPr="00CF4948" w:rsidRDefault="00F01E2F" w:rsidP="00F01E2F">
      <w:pPr>
        <w:jc w:val="both"/>
        <w:rPr>
          <w:rFonts w:ascii="Arial" w:hAnsi="Arial" w:cs="Arial"/>
          <w:sz w:val="14"/>
          <w:szCs w:val="14"/>
        </w:rPr>
      </w:pPr>
    </w:p>
    <w:p w14:paraId="5261F7E0" w14:textId="77777777" w:rsidR="00F01E2F" w:rsidRPr="00473B60" w:rsidRDefault="00F01E2F" w:rsidP="00F01E2F">
      <w:pPr>
        <w:jc w:val="both"/>
        <w:rPr>
          <w:rFonts w:ascii="Arial" w:hAnsi="Arial" w:cs="Arial"/>
          <w:sz w:val="17"/>
          <w:szCs w:val="17"/>
        </w:rPr>
      </w:pPr>
      <w:r w:rsidRPr="00473B60">
        <w:rPr>
          <w:rFonts w:ascii="Arial" w:hAnsi="Arial" w:cs="Arial"/>
          <w:b/>
          <w:sz w:val="17"/>
          <w:szCs w:val="17"/>
        </w:rPr>
        <w:lastRenderedPageBreak/>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136F229F" w14:textId="77777777" w:rsidR="00F01E2F" w:rsidRPr="00CF4948" w:rsidRDefault="00F01E2F" w:rsidP="00F01E2F">
      <w:pPr>
        <w:jc w:val="both"/>
        <w:rPr>
          <w:rFonts w:ascii="Arial" w:hAnsi="Arial" w:cs="Arial"/>
          <w:sz w:val="14"/>
          <w:szCs w:val="14"/>
        </w:rPr>
      </w:pPr>
    </w:p>
    <w:p w14:paraId="298FE3DD" w14:textId="77777777" w:rsidR="00F01E2F" w:rsidRPr="00473B60" w:rsidRDefault="00F01E2F" w:rsidP="00F01E2F">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10254E4F" w14:textId="77777777" w:rsidR="00F01E2F" w:rsidRPr="00473B60" w:rsidRDefault="00F01E2F" w:rsidP="00F01E2F">
      <w:pPr>
        <w:ind w:right="-94"/>
        <w:rPr>
          <w:rFonts w:ascii="Arial" w:hAnsi="Arial" w:cs="Arial"/>
          <w:b/>
          <w:sz w:val="17"/>
          <w:szCs w:val="17"/>
        </w:rPr>
      </w:pPr>
    </w:p>
    <w:p w14:paraId="0239E8F2" w14:textId="77777777" w:rsidR="00F01E2F" w:rsidRPr="00473B60" w:rsidRDefault="00F01E2F" w:rsidP="00F01E2F">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02AA40E4" w14:textId="77777777" w:rsidR="00F01E2F" w:rsidRPr="00CF4948" w:rsidRDefault="00F01E2F" w:rsidP="00F01E2F">
      <w:pPr>
        <w:ind w:right="-94"/>
        <w:rPr>
          <w:rFonts w:ascii="Arial" w:hAnsi="Arial" w:cs="Arial"/>
          <w:b/>
          <w:sz w:val="14"/>
          <w:szCs w:val="14"/>
        </w:rPr>
      </w:pPr>
    </w:p>
    <w:p w14:paraId="58882E6A" w14:textId="77777777" w:rsidR="00F01E2F" w:rsidRPr="00473B60" w:rsidRDefault="00F01E2F" w:rsidP="00F01E2F">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9DB26E7" w14:textId="77777777" w:rsidR="00F01E2F" w:rsidRPr="00473B60" w:rsidRDefault="00F01E2F" w:rsidP="00F01E2F">
      <w:pPr>
        <w:ind w:right="-94"/>
        <w:jc w:val="center"/>
        <w:outlineLvl w:val="0"/>
        <w:rPr>
          <w:rFonts w:ascii="Arial" w:hAnsi="Arial" w:cs="Arial"/>
          <w:b/>
          <w:sz w:val="17"/>
          <w:szCs w:val="17"/>
        </w:rPr>
      </w:pPr>
      <w:r w:rsidRPr="00473B60">
        <w:rPr>
          <w:rFonts w:ascii="Arial" w:hAnsi="Arial" w:cs="Arial"/>
          <w:b/>
          <w:sz w:val="17"/>
          <w:szCs w:val="17"/>
        </w:rPr>
        <w:t>Cláusulas</w:t>
      </w:r>
    </w:p>
    <w:p w14:paraId="07702AA3" w14:textId="77777777" w:rsidR="00F01E2F" w:rsidRPr="00473B60" w:rsidRDefault="00F01E2F" w:rsidP="00F01E2F">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752063F6" w14:textId="6E0E5ADD" w:rsidR="00F01E2F" w:rsidRPr="00473B60" w:rsidRDefault="00F01E2F" w:rsidP="00F01E2F">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w:t>
      </w:r>
      <w:r w:rsidR="00C863AB">
        <w:rPr>
          <w:rFonts w:ascii="Arial" w:hAnsi="Arial" w:cs="Arial"/>
          <w:sz w:val="17"/>
          <w:szCs w:val="17"/>
          <w:lang w:val="es-ES_tradnl"/>
        </w:rPr>
        <w:t>olicitud</w:t>
      </w:r>
      <w:r w:rsidRPr="00473B60">
        <w:rPr>
          <w:rFonts w:ascii="Arial" w:hAnsi="Arial" w:cs="Arial"/>
          <w:sz w:val="17"/>
          <w:szCs w:val="17"/>
          <w:lang w:val="es-ES_tradnl"/>
        </w:rPr>
        <w:t xml:space="preserve"> de </w:t>
      </w:r>
      <w:r w:rsidR="00C863AB" w:rsidRPr="00473B60">
        <w:rPr>
          <w:rFonts w:ascii="Arial" w:hAnsi="Arial" w:cs="Arial"/>
          <w:sz w:val="17"/>
          <w:szCs w:val="17"/>
          <w:lang w:val="es-ES_tradnl"/>
        </w:rPr>
        <w:t>aclaración</w:t>
      </w:r>
      <w:r w:rsidRPr="00473B60">
        <w:rPr>
          <w:rFonts w:ascii="Arial" w:hAnsi="Arial" w:cs="Arial"/>
          <w:sz w:val="17"/>
          <w:szCs w:val="17"/>
          <w:lang w:val="es-ES_tradnl"/>
        </w:rPr>
        <w:t>, lo que fue evaluado por el Área Requirente</w:t>
      </w:r>
      <w:r w:rsidRPr="00473B60">
        <w:rPr>
          <w:rFonts w:ascii="Arial" w:hAnsi="Arial" w:cs="Arial"/>
          <w:sz w:val="17"/>
          <w:szCs w:val="17"/>
        </w:rPr>
        <w:t>.</w:t>
      </w:r>
    </w:p>
    <w:p w14:paraId="76A7CFC5" w14:textId="77777777" w:rsidR="00F01E2F" w:rsidRPr="00CF4948" w:rsidRDefault="00F01E2F" w:rsidP="00F01E2F">
      <w:pPr>
        <w:suppressAutoHyphens/>
        <w:ind w:right="-94"/>
        <w:jc w:val="both"/>
        <w:rPr>
          <w:rFonts w:ascii="Arial" w:hAnsi="Arial" w:cs="Arial"/>
          <w:sz w:val="14"/>
          <w:szCs w:val="14"/>
        </w:rPr>
      </w:pPr>
    </w:p>
    <w:p w14:paraId="1EDABF11" w14:textId="77777777" w:rsidR="00F01E2F" w:rsidRPr="00473B60" w:rsidRDefault="00F01E2F" w:rsidP="00F01E2F">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48E0A473" w14:textId="77777777" w:rsidR="00F01E2F" w:rsidRPr="00CF4948" w:rsidRDefault="00F01E2F" w:rsidP="00F01E2F">
      <w:pPr>
        <w:ind w:right="-94"/>
        <w:jc w:val="both"/>
        <w:rPr>
          <w:rFonts w:ascii="Arial" w:hAnsi="Arial" w:cs="Arial"/>
          <w:b/>
          <w:sz w:val="14"/>
          <w:szCs w:val="14"/>
          <w:u w:val="single"/>
        </w:rPr>
      </w:pPr>
    </w:p>
    <w:p w14:paraId="6D11AF3C" w14:textId="77777777" w:rsidR="00F01E2F" w:rsidRPr="00473B60" w:rsidRDefault="00F01E2F" w:rsidP="00F01E2F">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A7C7A5F" w14:textId="77777777" w:rsidR="00F01E2F" w:rsidRPr="00CF4948" w:rsidRDefault="00F01E2F" w:rsidP="00F01E2F">
      <w:pPr>
        <w:ind w:right="-94"/>
        <w:jc w:val="both"/>
        <w:rPr>
          <w:rFonts w:ascii="Arial" w:hAnsi="Arial" w:cs="Arial"/>
          <w:sz w:val="14"/>
          <w:szCs w:val="14"/>
          <w:lang w:val="es-ES_tradnl"/>
        </w:rPr>
      </w:pPr>
    </w:p>
    <w:p w14:paraId="746F65CD" w14:textId="77777777" w:rsidR="00F01E2F" w:rsidRPr="00473B60" w:rsidRDefault="00F01E2F" w:rsidP="00F01E2F">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70A15AC3" w14:textId="77777777" w:rsidR="00F01E2F" w:rsidRPr="00CF4948" w:rsidRDefault="00F01E2F" w:rsidP="00F01E2F">
      <w:pPr>
        <w:ind w:right="-94"/>
        <w:jc w:val="both"/>
        <w:rPr>
          <w:rFonts w:ascii="Arial" w:hAnsi="Arial" w:cs="Arial"/>
          <w:sz w:val="14"/>
          <w:szCs w:val="14"/>
          <w:lang w:val="es-ES_tradnl"/>
        </w:rPr>
      </w:pPr>
    </w:p>
    <w:p w14:paraId="7923DD41" w14:textId="77777777" w:rsidR="00F01E2F" w:rsidRPr="00473B60" w:rsidRDefault="00F01E2F" w:rsidP="00F01E2F">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6FEBEE89" w14:textId="77777777" w:rsidR="00F01E2F" w:rsidRPr="00473B60" w:rsidRDefault="00F01E2F" w:rsidP="00F01E2F">
      <w:pPr>
        <w:ind w:right="-94"/>
        <w:jc w:val="both"/>
        <w:rPr>
          <w:rFonts w:ascii="Arial" w:hAnsi="Arial" w:cs="Arial"/>
          <w:sz w:val="17"/>
          <w:szCs w:val="17"/>
          <w:lang w:val="es-ES_tradnl"/>
        </w:rPr>
      </w:pPr>
    </w:p>
    <w:p w14:paraId="492AFB93" w14:textId="77777777" w:rsidR="00F01E2F" w:rsidRPr="00473B60" w:rsidRDefault="00F01E2F" w:rsidP="00F01E2F">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1020F58" w14:textId="77777777" w:rsidR="00F01E2F" w:rsidRPr="00473B60" w:rsidRDefault="00F01E2F" w:rsidP="00F01E2F">
      <w:pPr>
        <w:ind w:right="-94"/>
        <w:jc w:val="center"/>
        <w:rPr>
          <w:rFonts w:ascii="Arial" w:hAnsi="Arial" w:cs="Arial"/>
          <w:sz w:val="17"/>
          <w:szCs w:val="17"/>
          <w:lang w:val="es-ES_tradnl"/>
        </w:rPr>
      </w:pPr>
    </w:p>
    <w:p w14:paraId="17136DC0" w14:textId="77777777" w:rsidR="00F01E2F" w:rsidRPr="00473B60" w:rsidRDefault="00F01E2F" w:rsidP="00F01E2F">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5F661CDD" w14:textId="77777777" w:rsidR="00F01E2F" w:rsidRPr="00473B60" w:rsidRDefault="00F01E2F" w:rsidP="00F01E2F">
      <w:pPr>
        <w:ind w:right="-94"/>
        <w:jc w:val="center"/>
        <w:rPr>
          <w:rFonts w:ascii="Arial" w:hAnsi="Arial" w:cs="Arial"/>
          <w:sz w:val="17"/>
          <w:szCs w:val="17"/>
          <w:lang w:val="es-ES_tradnl"/>
        </w:rPr>
      </w:pPr>
    </w:p>
    <w:p w14:paraId="6B6E3A60" w14:textId="77777777" w:rsidR="00F01E2F" w:rsidRPr="00473B60" w:rsidRDefault="00F01E2F" w:rsidP="00F01E2F">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7EC26AE2" w14:textId="77777777" w:rsidR="00F01E2F" w:rsidRPr="001D1A05" w:rsidRDefault="00F01E2F" w:rsidP="00F01E2F">
      <w:pPr>
        <w:ind w:right="-94"/>
        <w:jc w:val="both"/>
        <w:rPr>
          <w:rFonts w:ascii="Arial" w:hAnsi="Arial" w:cs="Arial"/>
          <w:sz w:val="14"/>
          <w:szCs w:val="14"/>
          <w:lang w:val="es-ES_tradnl"/>
        </w:rPr>
      </w:pPr>
    </w:p>
    <w:p w14:paraId="038B639B" w14:textId="77777777" w:rsidR="00F01E2F" w:rsidRPr="00473B60" w:rsidRDefault="00F01E2F" w:rsidP="00F01E2F">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1578DC65" w14:textId="77777777" w:rsidR="00F01E2F" w:rsidRPr="001D1A05" w:rsidRDefault="00F01E2F" w:rsidP="00F01E2F">
      <w:pPr>
        <w:pStyle w:val="Textoindependiente"/>
        <w:shd w:val="clear" w:color="auto" w:fill="FFFFFF"/>
        <w:ind w:right="-94"/>
        <w:rPr>
          <w:rFonts w:cs="Arial"/>
          <w:sz w:val="14"/>
          <w:szCs w:val="14"/>
        </w:rPr>
      </w:pPr>
    </w:p>
    <w:p w14:paraId="58ABD32D" w14:textId="77777777" w:rsidR="00F01E2F" w:rsidRPr="00473B60" w:rsidRDefault="00F01E2F" w:rsidP="00F01E2F">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52D13FEF" w14:textId="77777777" w:rsidR="00F01E2F" w:rsidRPr="001D1A05" w:rsidRDefault="00F01E2F" w:rsidP="00F01E2F">
      <w:pPr>
        <w:pStyle w:val="Textoindependiente"/>
        <w:ind w:right="-94"/>
        <w:rPr>
          <w:rFonts w:cs="Arial"/>
          <w:b/>
          <w:sz w:val="14"/>
          <w:szCs w:val="14"/>
          <w:u w:val="single"/>
        </w:rPr>
      </w:pPr>
    </w:p>
    <w:p w14:paraId="408EA4D1"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3B55BC78" w14:textId="77777777" w:rsidR="00F01E2F" w:rsidRPr="00473B60" w:rsidRDefault="00F01E2F" w:rsidP="00F01E2F">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632C1990" w14:textId="77777777" w:rsidR="00F01E2F" w:rsidRPr="001D1A05" w:rsidRDefault="00F01E2F" w:rsidP="00F01E2F">
      <w:pPr>
        <w:pStyle w:val="Textoindependiente"/>
        <w:ind w:right="-94"/>
        <w:rPr>
          <w:rFonts w:cs="Arial"/>
          <w:sz w:val="14"/>
          <w:szCs w:val="14"/>
        </w:rPr>
      </w:pPr>
    </w:p>
    <w:p w14:paraId="2DDD9E94" w14:textId="77777777" w:rsidR="00F01E2F" w:rsidRPr="00473B60" w:rsidRDefault="00F01E2F" w:rsidP="00F01E2F">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proofErr w:type="spellStart"/>
      <w:r w:rsidRPr="00473B60">
        <w:rPr>
          <w:rFonts w:cs="Arial"/>
          <w:b/>
          <w:bCs/>
          <w:sz w:val="17"/>
          <w:szCs w:val="17"/>
          <w:lang w:val="es-ES_tradnl" w:eastAsia="es-MX"/>
        </w:rPr>
        <w:t>CFDI´s</w:t>
      </w:r>
      <w:proofErr w:type="spellEnd"/>
      <w:r w:rsidRPr="00473B60">
        <w:rPr>
          <w:rFonts w:cs="Arial"/>
          <w:b/>
          <w:bCs/>
          <w:sz w:val="17"/>
          <w:szCs w:val="17"/>
          <w:lang w:val="es-ES_tradnl" w:eastAsia="es-MX"/>
        </w:rPr>
        <w:t xml:space="preserve">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2A195182" w14:textId="77777777" w:rsidR="00F01E2F" w:rsidRPr="001D1A05" w:rsidRDefault="00F01E2F" w:rsidP="00F01E2F">
      <w:pPr>
        <w:pStyle w:val="Textoindependiente"/>
        <w:ind w:right="-94"/>
        <w:rPr>
          <w:rFonts w:cs="Arial"/>
          <w:sz w:val="14"/>
          <w:szCs w:val="14"/>
          <w:lang w:val="es-ES_tradnl" w:eastAsia="es-MX"/>
        </w:rPr>
      </w:pPr>
    </w:p>
    <w:p w14:paraId="2858B57B" w14:textId="77777777" w:rsidR="00F01E2F" w:rsidRPr="00473B60" w:rsidRDefault="00F01E2F" w:rsidP="00F01E2F">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9"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30"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6E36ED92" w14:textId="77777777" w:rsidR="00F01E2F" w:rsidRPr="001D1A05" w:rsidRDefault="00F01E2F" w:rsidP="00F01E2F">
      <w:pPr>
        <w:pStyle w:val="Textoindependiente"/>
        <w:ind w:right="-94"/>
        <w:rPr>
          <w:rFonts w:cs="Arial"/>
          <w:sz w:val="14"/>
          <w:szCs w:val="14"/>
          <w:lang w:val="es-ES_tradnl" w:eastAsia="es-MX"/>
        </w:rPr>
      </w:pPr>
    </w:p>
    <w:p w14:paraId="4C44FB97" w14:textId="77777777" w:rsidR="00F01E2F" w:rsidRPr="00473B60" w:rsidRDefault="00F01E2F" w:rsidP="00F01E2F">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xml:space="preserve">, ubicada en </w:t>
      </w:r>
      <w:r w:rsidRPr="00473B60">
        <w:rPr>
          <w:rFonts w:cs="Arial"/>
          <w:sz w:val="17"/>
          <w:szCs w:val="17"/>
          <w:lang w:val="es-ES_tradnl" w:eastAsia="es-MX"/>
        </w:rPr>
        <w:lastRenderedPageBreak/>
        <w:t>Periférico Sur, número 4124, piso 1, Colonia Jardines del Pedregal, Alcaldía Álvaro Obregón, código postal 01900, Ciudad de México.</w:t>
      </w:r>
    </w:p>
    <w:p w14:paraId="0D74ABF2" w14:textId="77777777" w:rsidR="00F01E2F" w:rsidRPr="001D1A05" w:rsidRDefault="00F01E2F" w:rsidP="00F01E2F">
      <w:pPr>
        <w:pStyle w:val="Textoindependiente"/>
        <w:ind w:right="-94"/>
        <w:rPr>
          <w:rFonts w:cs="Arial"/>
          <w:sz w:val="14"/>
          <w:szCs w:val="14"/>
          <w:lang w:val="es-ES_tradnl" w:eastAsia="es-MX"/>
        </w:rPr>
      </w:pPr>
    </w:p>
    <w:p w14:paraId="4FF51F75" w14:textId="665EC8F8" w:rsidR="00F01E2F" w:rsidRPr="00473B60" w:rsidRDefault="00F01E2F" w:rsidP="00F01E2F">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w:t>
      </w:r>
      <w:r w:rsidR="00BC3532">
        <w:rPr>
          <w:rFonts w:cs="Arial"/>
          <w:sz w:val="17"/>
          <w:szCs w:val="17"/>
          <w:lang w:val="es-ES_tradnl" w:eastAsia="es-MX"/>
        </w:rPr>
        <w:t xml:space="preserve">podrá solicitar que se realice </w:t>
      </w:r>
      <w:r w:rsidRPr="00473B60">
        <w:rPr>
          <w:rFonts w:cs="Arial"/>
          <w:sz w:val="17"/>
          <w:szCs w:val="17"/>
          <w:lang w:val="es-ES_tradnl" w:eastAsia="es-MX"/>
        </w:rPr>
        <w:t xml:space="preserve">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9C49C5B" w14:textId="77777777" w:rsidR="00F01E2F" w:rsidRPr="001D1A05" w:rsidRDefault="00F01E2F" w:rsidP="00F01E2F">
      <w:pPr>
        <w:pStyle w:val="Textoindependiente"/>
        <w:ind w:right="-94"/>
        <w:rPr>
          <w:rFonts w:cs="Arial"/>
          <w:sz w:val="14"/>
          <w:szCs w:val="14"/>
          <w:lang w:val="es-ES_tradnl" w:eastAsia="es-MX"/>
        </w:rPr>
      </w:pPr>
    </w:p>
    <w:p w14:paraId="56AF0229" w14:textId="77777777" w:rsidR="00F01E2F" w:rsidRPr="00473B60" w:rsidRDefault="00F01E2F" w:rsidP="00F01E2F">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12F2B417" w14:textId="77777777" w:rsidR="00F01E2F" w:rsidRPr="00473B60" w:rsidRDefault="00F01E2F" w:rsidP="00F01E2F">
      <w:pPr>
        <w:pStyle w:val="Textoindependiente"/>
        <w:ind w:right="-94"/>
        <w:rPr>
          <w:rFonts w:cs="Arial"/>
          <w:sz w:val="17"/>
          <w:szCs w:val="17"/>
          <w:lang w:val="es-ES_tradnl" w:eastAsia="es-MX"/>
        </w:rPr>
      </w:pPr>
    </w:p>
    <w:p w14:paraId="03F39DFE" w14:textId="77777777" w:rsidR="00F01E2F" w:rsidRPr="00473B60" w:rsidRDefault="00F01E2F" w:rsidP="00F01E2F">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3400BF43" w14:textId="77777777" w:rsidR="00F01E2F" w:rsidRPr="001D1A05" w:rsidRDefault="00F01E2F" w:rsidP="00F01E2F">
      <w:pPr>
        <w:pStyle w:val="Textoindependiente"/>
        <w:ind w:right="-94"/>
        <w:rPr>
          <w:rFonts w:cs="Arial"/>
          <w:sz w:val="14"/>
          <w:szCs w:val="14"/>
        </w:rPr>
      </w:pPr>
    </w:p>
    <w:p w14:paraId="1BB64AB4"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Cuarta.- Vigencia.</w:t>
      </w:r>
    </w:p>
    <w:p w14:paraId="3B5C9B4E" w14:textId="77777777" w:rsidR="00F01E2F" w:rsidRPr="00473B60" w:rsidRDefault="00F01E2F" w:rsidP="00F01E2F">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 xml:space="preserve">___ de ___ </w:t>
      </w:r>
      <w:proofErr w:type="spellStart"/>
      <w:r w:rsidRPr="000079DE">
        <w:rPr>
          <w:rFonts w:cs="Arial"/>
          <w:sz w:val="17"/>
          <w:szCs w:val="17"/>
          <w:highlight w:val="lightGray"/>
        </w:rPr>
        <w:t>de</w:t>
      </w:r>
      <w:proofErr w:type="spellEnd"/>
      <w:r w:rsidRPr="000079DE">
        <w:rPr>
          <w:rFonts w:cs="Arial"/>
          <w:sz w:val="17"/>
          <w:szCs w:val="17"/>
          <w:highlight w:val="lightGray"/>
        </w:rPr>
        <w:t xml:space="preserve"> ___ al ___</w:t>
      </w:r>
      <w:r w:rsidRPr="000079DE">
        <w:rPr>
          <w:rFonts w:cs="Arial"/>
          <w:sz w:val="17"/>
          <w:szCs w:val="17"/>
          <w:highlight w:val="lightGray"/>
          <w:shd w:val="clear" w:color="auto" w:fill="FFFFFF"/>
        </w:rPr>
        <w:t xml:space="preserve"> de ___ </w:t>
      </w:r>
      <w:proofErr w:type="spellStart"/>
      <w:r w:rsidRPr="000079DE">
        <w:rPr>
          <w:rFonts w:cs="Arial"/>
          <w:sz w:val="17"/>
          <w:szCs w:val="17"/>
          <w:highlight w:val="lightGray"/>
          <w:shd w:val="clear" w:color="auto" w:fill="FFFFFF"/>
        </w:rPr>
        <w:t>de</w:t>
      </w:r>
      <w:proofErr w:type="spellEnd"/>
      <w:r w:rsidRPr="000079DE">
        <w:rPr>
          <w:rFonts w:cs="Arial"/>
          <w:sz w:val="17"/>
          <w:szCs w:val="17"/>
          <w:highlight w:val="lightGray"/>
          <w:shd w:val="clear" w:color="auto" w:fill="FFFFFF"/>
        </w:rPr>
        <w:t xml:space="preserve"> ___</w:t>
      </w:r>
      <w:r w:rsidRPr="00473B60">
        <w:rPr>
          <w:rFonts w:cs="Arial"/>
          <w:sz w:val="17"/>
          <w:szCs w:val="17"/>
          <w:shd w:val="clear" w:color="auto" w:fill="FFFFFF"/>
        </w:rPr>
        <w:t>.</w:t>
      </w:r>
    </w:p>
    <w:p w14:paraId="6ABED6DA" w14:textId="77777777" w:rsidR="00F01E2F" w:rsidRPr="001D1A05" w:rsidRDefault="00F01E2F" w:rsidP="00F01E2F">
      <w:pPr>
        <w:pStyle w:val="Texto0"/>
        <w:tabs>
          <w:tab w:val="left" w:pos="-709"/>
        </w:tabs>
        <w:spacing w:after="0" w:line="240" w:lineRule="auto"/>
        <w:ind w:left="708" w:right="-94" w:hanging="708"/>
        <w:rPr>
          <w:rFonts w:cs="Arial"/>
          <w:sz w:val="14"/>
          <w:szCs w:val="14"/>
        </w:rPr>
      </w:pPr>
    </w:p>
    <w:p w14:paraId="36454908"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1B0F7799" w14:textId="77777777" w:rsidR="00F01E2F" w:rsidRPr="00473B60" w:rsidRDefault="00F01E2F" w:rsidP="00F01E2F">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0079DE">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0079DE">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0079DE">
        <w:rPr>
          <w:rFonts w:cs="Arial"/>
          <w:sz w:val="17"/>
          <w:szCs w:val="17"/>
          <w:highlight w:val="lightGray"/>
          <w:u w:val="single"/>
          <w:shd w:val="clear" w:color="auto" w:fill="FFFFFF"/>
        </w:rPr>
        <w:t xml:space="preserve">(señalar o bien referenciar al </w:t>
      </w:r>
      <w:r w:rsidRPr="000079DE">
        <w:rPr>
          <w:rFonts w:cs="Arial"/>
          <w:b/>
          <w:sz w:val="17"/>
          <w:szCs w:val="17"/>
          <w:highlight w:val="lightGray"/>
          <w:u w:val="single"/>
          <w:shd w:val="clear" w:color="auto" w:fill="FFFFFF"/>
        </w:rPr>
        <w:t>“Anexo Único”</w:t>
      </w:r>
      <w:r w:rsidRPr="000079DE">
        <w:rPr>
          <w:rFonts w:cs="Arial"/>
          <w:sz w:val="17"/>
          <w:szCs w:val="17"/>
          <w:highlight w:val="lightGray"/>
          <w:u w:val="single"/>
          <w:shd w:val="clear" w:color="auto" w:fill="FFFFFF"/>
        </w:rPr>
        <w:t>).</w:t>
      </w:r>
    </w:p>
    <w:p w14:paraId="3B6BEB32" w14:textId="77777777" w:rsidR="00F01E2F" w:rsidRPr="001D1A05" w:rsidRDefault="00F01E2F" w:rsidP="00F01E2F">
      <w:pPr>
        <w:pStyle w:val="Textoindependiente"/>
        <w:ind w:right="-94"/>
        <w:rPr>
          <w:rFonts w:cs="Arial"/>
          <w:sz w:val="14"/>
          <w:szCs w:val="14"/>
        </w:rPr>
      </w:pPr>
    </w:p>
    <w:p w14:paraId="362AA300" w14:textId="77777777" w:rsidR="00F01E2F" w:rsidRPr="00473B60" w:rsidRDefault="00F01E2F" w:rsidP="00F01E2F">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CBBF591"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71C888D9" w14:textId="77777777" w:rsidR="00F01E2F" w:rsidRPr="001D1A05" w:rsidRDefault="00F01E2F" w:rsidP="00F01E2F">
      <w:pPr>
        <w:ind w:right="-94"/>
        <w:jc w:val="both"/>
        <w:rPr>
          <w:rFonts w:ascii="Arial" w:hAnsi="Arial" w:cs="Arial"/>
          <w:sz w:val="14"/>
          <w:szCs w:val="14"/>
        </w:rPr>
      </w:pPr>
    </w:p>
    <w:p w14:paraId="3536F07B"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17B47E12" w14:textId="77777777" w:rsidR="00F01E2F" w:rsidRPr="00473B60" w:rsidRDefault="00F01E2F" w:rsidP="00F01E2F">
      <w:pPr>
        <w:ind w:right="-94"/>
        <w:jc w:val="both"/>
        <w:rPr>
          <w:rFonts w:ascii="Arial" w:hAnsi="Arial" w:cs="Arial"/>
          <w:sz w:val="17"/>
          <w:szCs w:val="17"/>
        </w:rPr>
      </w:pPr>
    </w:p>
    <w:p w14:paraId="025534C9" w14:textId="77777777" w:rsidR="00F01E2F" w:rsidRPr="00473B60" w:rsidRDefault="00F01E2F" w:rsidP="00F01E2F">
      <w:pPr>
        <w:numPr>
          <w:ilvl w:val="0"/>
          <w:numId w:val="8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19D6B7FF" w14:textId="77777777" w:rsidR="00F01E2F" w:rsidRPr="00473B60" w:rsidRDefault="00F01E2F" w:rsidP="00F01E2F">
      <w:pPr>
        <w:numPr>
          <w:ilvl w:val="0"/>
          <w:numId w:val="8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5D5D7539" w14:textId="77777777" w:rsidR="00F01E2F" w:rsidRPr="00473B60" w:rsidRDefault="00F01E2F" w:rsidP="00F01E2F">
      <w:pPr>
        <w:numPr>
          <w:ilvl w:val="0"/>
          <w:numId w:val="8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6566F667" w14:textId="77777777" w:rsidR="00F01E2F" w:rsidRPr="00473B60" w:rsidRDefault="00F01E2F" w:rsidP="00F01E2F">
      <w:pPr>
        <w:ind w:right="-94"/>
        <w:contextualSpacing/>
        <w:jc w:val="both"/>
        <w:rPr>
          <w:rFonts w:ascii="Arial" w:hAnsi="Arial" w:cs="Arial"/>
          <w:snapToGrid w:val="0"/>
          <w:sz w:val="17"/>
          <w:szCs w:val="17"/>
          <w:lang w:val="es-ES_tradnl"/>
        </w:rPr>
      </w:pPr>
    </w:p>
    <w:p w14:paraId="3A07C06F" w14:textId="77777777" w:rsidR="00F01E2F" w:rsidRPr="00473B60" w:rsidRDefault="00F01E2F" w:rsidP="00F01E2F">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566E3532" w14:textId="77777777" w:rsidR="00F01E2F" w:rsidRPr="00473B60" w:rsidRDefault="00F01E2F" w:rsidP="00F01E2F">
      <w:pPr>
        <w:ind w:right="-94"/>
        <w:contextualSpacing/>
        <w:jc w:val="both"/>
        <w:rPr>
          <w:rFonts w:ascii="Arial" w:hAnsi="Arial" w:cs="Arial"/>
          <w:snapToGrid w:val="0"/>
          <w:sz w:val="17"/>
          <w:szCs w:val="17"/>
          <w:lang w:val="es-ES_tradnl"/>
        </w:rPr>
      </w:pPr>
    </w:p>
    <w:p w14:paraId="5CFB94F5" w14:textId="77777777" w:rsidR="00F01E2F" w:rsidRPr="00473B60" w:rsidRDefault="00F01E2F" w:rsidP="00F01E2F">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3A8E5405" w14:textId="77777777" w:rsidR="00F01E2F" w:rsidRPr="00473B60" w:rsidRDefault="00F01E2F" w:rsidP="00F01E2F">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13A1591" w14:textId="77777777" w:rsidR="00F01E2F" w:rsidRPr="00473B60" w:rsidRDefault="00F01E2F" w:rsidP="00F01E2F">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2C5A15AC" w14:textId="77777777" w:rsidR="00F01E2F" w:rsidRPr="00473B60" w:rsidRDefault="00F01E2F" w:rsidP="00F01E2F">
      <w:pPr>
        <w:pStyle w:val="E2"/>
        <w:ind w:left="0" w:right="-94"/>
        <w:rPr>
          <w:rFonts w:cs="Arial"/>
          <w:sz w:val="17"/>
          <w:szCs w:val="17"/>
          <w:lang w:eastAsia="es-MX"/>
        </w:rPr>
      </w:pPr>
      <w:r w:rsidRPr="00473B60" w:rsidDel="00EE2635">
        <w:rPr>
          <w:rFonts w:cs="Arial"/>
          <w:sz w:val="17"/>
          <w:szCs w:val="17"/>
          <w:lang w:val="es-MX"/>
        </w:rPr>
        <w:t xml:space="preserve"> </w:t>
      </w:r>
    </w:p>
    <w:p w14:paraId="16FE3198" w14:textId="77777777" w:rsidR="00F01E2F" w:rsidRPr="00473B60" w:rsidRDefault="00F01E2F" w:rsidP="00F01E2F">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30C1457C" w14:textId="77777777" w:rsidR="00F01E2F" w:rsidRPr="00473B60" w:rsidRDefault="00F01E2F" w:rsidP="00F01E2F">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01937D28" w14:textId="77777777" w:rsidR="00F01E2F" w:rsidRPr="001D1A05" w:rsidRDefault="00F01E2F" w:rsidP="00F01E2F">
      <w:pPr>
        <w:pStyle w:val="E2"/>
        <w:ind w:left="0" w:right="-94"/>
        <w:rPr>
          <w:rFonts w:cs="Arial"/>
          <w:sz w:val="14"/>
          <w:szCs w:val="14"/>
          <w:lang w:eastAsia="es-MX"/>
        </w:rPr>
      </w:pPr>
    </w:p>
    <w:p w14:paraId="12350DDC" w14:textId="77777777" w:rsidR="00F01E2F" w:rsidRPr="000079DE" w:rsidRDefault="00F01E2F" w:rsidP="00F01E2F">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18617419" w14:textId="77777777" w:rsidR="00F01E2F" w:rsidRPr="00473B60" w:rsidRDefault="00F01E2F" w:rsidP="00F01E2F">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 xml:space="preserve">si es </w:t>
      </w:r>
      <w:r w:rsidRPr="000079DE">
        <w:rPr>
          <w:rFonts w:cs="Arial"/>
          <w:b/>
          <w:i/>
          <w:color w:val="000000"/>
          <w:sz w:val="17"/>
          <w:szCs w:val="17"/>
          <w:highlight w:val="lightGray"/>
        </w:rPr>
        <w:lastRenderedPageBreak/>
        <w:t>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DAFAF22" w14:textId="77777777" w:rsidR="00F01E2F" w:rsidRPr="001D1A05" w:rsidRDefault="00F01E2F" w:rsidP="00F01E2F">
      <w:pPr>
        <w:pStyle w:val="E2"/>
        <w:ind w:left="0" w:right="-94"/>
        <w:rPr>
          <w:rFonts w:cs="Arial"/>
          <w:sz w:val="14"/>
          <w:szCs w:val="14"/>
          <w:lang w:eastAsia="es-MX"/>
        </w:rPr>
      </w:pPr>
    </w:p>
    <w:p w14:paraId="07DE9335" w14:textId="77777777" w:rsidR="00F01E2F" w:rsidRPr="00473B60" w:rsidRDefault="00F01E2F" w:rsidP="00F01E2F">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00C20271" w14:textId="77777777" w:rsidR="00F01E2F" w:rsidRPr="00473B60" w:rsidRDefault="00F01E2F" w:rsidP="00F01E2F">
      <w:pPr>
        <w:pStyle w:val="E2"/>
        <w:numPr>
          <w:ilvl w:val="0"/>
          <w:numId w:val="8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2DE466A5" w14:textId="77777777" w:rsidR="00F01E2F" w:rsidRPr="00473B60" w:rsidRDefault="00F01E2F" w:rsidP="00F01E2F">
      <w:pPr>
        <w:pStyle w:val="E2"/>
        <w:numPr>
          <w:ilvl w:val="0"/>
          <w:numId w:val="8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2E428742" w14:textId="77777777" w:rsidR="00F01E2F" w:rsidRPr="00473B60" w:rsidRDefault="00F01E2F" w:rsidP="00F01E2F">
      <w:pPr>
        <w:pStyle w:val="E2"/>
        <w:numPr>
          <w:ilvl w:val="0"/>
          <w:numId w:val="8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494BC09C" w14:textId="77777777" w:rsidR="00F01E2F" w:rsidRPr="001D1A05" w:rsidRDefault="00F01E2F" w:rsidP="00F01E2F">
      <w:pPr>
        <w:pStyle w:val="E2"/>
        <w:ind w:left="0" w:right="-94"/>
        <w:rPr>
          <w:rFonts w:cs="Arial"/>
          <w:sz w:val="14"/>
          <w:szCs w:val="14"/>
          <w:lang w:val="es-MX"/>
        </w:rPr>
      </w:pPr>
    </w:p>
    <w:p w14:paraId="7A2909C1" w14:textId="77777777" w:rsidR="00F01E2F" w:rsidRPr="00473B60" w:rsidRDefault="00F01E2F" w:rsidP="00F01E2F">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13683AFC" w14:textId="77777777" w:rsidR="00F01E2F" w:rsidRPr="001D1A05" w:rsidRDefault="00F01E2F" w:rsidP="00F01E2F">
      <w:pPr>
        <w:ind w:right="-93"/>
        <w:rPr>
          <w:rFonts w:ascii="Arial" w:hAnsi="Arial" w:cs="Arial"/>
          <w:sz w:val="14"/>
          <w:szCs w:val="14"/>
        </w:rPr>
      </w:pPr>
    </w:p>
    <w:p w14:paraId="20AB916B" w14:textId="77777777" w:rsidR="00F01E2F" w:rsidRPr="00473B60" w:rsidRDefault="00F01E2F" w:rsidP="00F01E2F">
      <w:pPr>
        <w:ind w:right="-94"/>
        <w:outlineLvl w:val="0"/>
        <w:rPr>
          <w:rFonts w:ascii="Arial" w:hAnsi="Arial" w:cs="Arial"/>
          <w:b/>
          <w:sz w:val="17"/>
          <w:szCs w:val="17"/>
          <w:u w:val="single"/>
        </w:rPr>
      </w:pPr>
      <w:r w:rsidRPr="00473B60">
        <w:rPr>
          <w:rFonts w:ascii="Arial" w:hAnsi="Arial" w:cs="Arial"/>
          <w:b/>
          <w:sz w:val="17"/>
          <w:szCs w:val="17"/>
          <w:u w:val="single"/>
        </w:rPr>
        <w:t>Octava.- Pena convencional.</w:t>
      </w:r>
    </w:p>
    <w:p w14:paraId="70F66E5D"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0079DE">
        <w:rPr>
          <w:rFonts w:ascii="Arial" w:hAnsi="Arial" w:cs="Arial"/>
          <w:sz w:val="17"/>
          <w:szCs w:val="17"/>
          <w:highlight w:val="lightGray"/>
        </w:rPr>
        <w:t>__% (____</w:t>
      </w:r>
      <w:r w:rsidRPr="000079DE">
        <w:rPr>
          <w:rFonts w:ascii="Arial" w:hAnsi="Arial" w:cs="Arial"/>
          <w:sz w:val="17"/>
          <w:szCs w:val="17"/>
          <w:highlight w:val="lightGray"/>
          <w:u w:val="single"/>
        </w:rPr>
        <w:t>por ciento</w:t>
      </w:r>
      <w:r w:rsidRPr="000079DE">
        <w:rPr>
          <w:rFonts w:ascii="Arial" w:hAnsi="Arial" w:cs="Arial"/>
          <w:sz w:val="17"/>
          <w:szCs w:val="17"/>
          <w:highlight w:val="lightGray"/>
        </w:rPr>
        <w:t>)</w:t>
      </w:r>
      <w:r w:rsidRPr="00473B60">
        <w:rPr>
          <w:rFonts w:ascii="Arial" w:hAnsi="Arial" w:cs="Arial"/>
          <w:sz w:val="17"/>
          <w:szCs w:val="17"/>
        </w:rPr>
        <w:t xml:space="preserve"> por cada día natural </w:t>
      </w:r>
      <w:r w:rsidRPr="000079DE">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38F4E457" w14:textId="77777777" w:rsidR="00F01E2F" w:rsidRPr="001D1A05" w:rsidRDefault="00F01E2F" w:rsidP="00F01E2F">
      <w:pPr>
        <w:ind w:right="-94"/>
        <w:jc w:val="both"/>
        <w:rPr>
          <w:rFonts w:ascii="Arial" w:hAnsi="Arial" w:cs="Arial"/>
          <w:sz w:val="14"/>
          <w:szCs w:val="14"/>
        </w:rPr>
      </w:pPr>
    </w:p>
    <w:p w14:paraId="25E8AF81" w14:textId="77777777" w:rsidR="00F01E2F" w:rsidRPr="00473B60" w:rsidRDefault="00F01E2F" w:rsidP="00F01E2F">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6AA1AFCB" w14:textId="77777777" w:rsidR="00F01E2F" w:rsidRPr="001D1A05" w:rsidRDefault="00F01E2F" w:rsidP="00F01E2F">
      <w:pPr>
        <w:ind w:right="-1"/>
        <w:jc w:val="both"/>
        <w:rPr>
          <w:rFonts w:ascii="Arial" w:hAnsi="Arial" w:cs="Arial"/>
          <w:color w:val="000000"/>
          <w:sz w:val="14"/>
          <w:szCs w:val="14"/>
        </w:rPr>
      </w:pPr>
    </w:p>
    <w:p w14:paraId="57E1E6F8" w14:textId="77777777" w:rsidR="00F01E2F" w:rsidRPr="00473B60" w:rsidRDefault="00F01E2F" w:rsidP="00F01E2F">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1066AB56" w14:textId="77777777" w:rsidR="00F01E2F" w:rsidRPr="001D1A05" w:rsidRDefault="00F01E2F" w:rsidP="00F01E2F">
      <w:pPr>
        <w:ind w:right="-1"/>
        <w:jc w:val="both"/>
        <w:rPr>
          <w:rFonts w:ascii="Arial" w:hAnsi="Arial" w:cs="Arial"/>
          <w:color w:val="000000"/>
          <w:sz w:val="14"/>
          <w:szCs w:val="14"/>
        </w:rPr>
      </w:pPr>
    </w:p>
    <w:p w14:paraId="4DC7C3A7" w14:textId="77777777" w:rsidR="00F01E2F" w:rsidRPr="00473B60" w:rsidRDefault="00F01E2F" w:rsidP="00F01E2F">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03A9CD77" w14:textId="77777777" w:rsidR="00F01E2F" w:rsidRPr="001D1A05" w:rsidRDefault="00F01E2F" w:rsidP="00F01E2F">
      <w:pPr>
        <w:ind w:right="-1"/>
        <w:jc w:val="both"/>
        <w:rPr>
          <w:rFonts w:ascii="Arial" w:hAnsi="Arial" w:cs="Arial"/>
          <w:color w:val="000000"/>
          <w:sz w:val="14"/>
          <w:szCs w:val="14"/>
        </w:rPr>
      </w:pPr>
    </w:p>
    <w:p w14:paraId="243C0202" w14:textId="77777777" w:rsidR="00F01E2F" w:rsidRPr="00473B60" w:rsidRDefault="00F01E2F" w:rsidP="00F01E2F">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2D25CDE9" w14:textId="77777777" w:rsidR="00F01E2F" w:rsidRPr="001D1A05" w:rsidRDefault="00F01E2F" w:rsidP="00F01E2F">
      <w:pPr>
        <w:ind w:right="-94"/>
        <w:rPr>
          <w:rFonts w:ascii="Arial" w:hAnsi="Arial" w:cs="Arial"/>
          <w:sz w:val="14"/>
          <w:szCs w:val="14"/>
          <w:u w:val="single"/>
        </w:rPr>
      </w:pPr>
    </w:p>
    <w:p w14:paraId="1E592C8D" w14:textId="77777777" w:rsidR="00F01E2F" w:rsidRPr="00473B60" w:rsidRDefault="00F01E2F" w:rsidP="00F01E2F">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5E0EECF2" w14:textId="77777777" w:rsidR="00F01E2F" w:rsidRPr="00473B60" w:rsidRDefault="00F01E2F" w:rsidP="00F01E2F">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0079DE">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7DA4E3F1" w14:textId="77777777" w:rsidR="00F01E2F" w:rsidRPr="00473B60" w:rsidRDefault="00F01E2F" w:rsidP="00F01E2F">
      <w:pPr>
        <w:ind w:right="48"/>
        <w:jc w:val="both"/>
        <w:rPr>
          <w:rFonts w:ascii="Arial" w:hAnsi="Arial" w:cs="Arial"/>
          <w:color w:val="000000"/>
          <w:sz w:val="17"/>
          <w:szCs w:val="17"/>
        </w:rPr>
      </w:pPr>
    </w:p>
    <w:p w14:paraId="39C98133" w14:textId="77777777" w:rsidR="00F01E2F" w:rsidRPr="00473B60" w:rsidRDefault="00F01E2F" w:rsidP="00F01E2F">
      <w:pPr>
        <w:shd w:val="clear" w:color="auto" w:fill="FFFFFF"/>
        <w:ind w:right="-96"/>
        <w:jc w:val="center"/>
        <w:rPr>
          <w:rFonts w:ascii="Arial" w:hAnsi="Arial" w:cs="Arial"/>
          <w:color w:val="000000"/>
          <w:sz w:val="17"/>
          <w:szCs w:val="17"/>
          <w:shd w:val="clear" w:color="auto" w:fill="FFFFFF"/>
        </w:rPr>
      </w:pPr>
      <w:r w:rsidRPr="000079DE">
        <w:rPr>
          <w:rFonts w:ascii="Arial" w:hAnsi="Arial" w:cs="Arial"/>
          <w:color w:val="000000"/>
          <w:sz w:val="17"/>
          <w:szCs w:val="17"/>
          <w:highlight w:val="lightGray"/>
          <w:shd w:val="clear" w:color="auto" w:fill="FFFFFF"/>
        </w:rPr>
        <w:t>(</w:t>
      </w:r>
      <w:r w:rsidRPr="000079DE">
        <w:rPr>
          <w:rFonts w:ascii="Arial" w:hAnsi="Arial" w:cs="Arial"/>
          <w:color w:val="000000"/>
          <w:sz w:val="17"/>
          <w:szCs w:val="17"/>
          <w:highlight w:val="lightGray"/>
          <w:u w:val="single"/>
          <w:shd w:val="clear" w:color="auto" w:fill="FFFFFF"/>
        </w:rPr>
        <w:t>Descripción de las deducciones</w:t>
      </w:r>
      <w:r w:rsidRPr="000079DE">
        <w:rPr>
          <w:rFonts w:ascii="Arial" w:hAnsi="Arial" w:cs="Arial"/>
          <w:color w:val="000000"/>
          <w:sz w:val="17"/>
          <w:szCs w:val="17"/>
          <w:highlight w:val="lightGray"/>
          <w:shd w:val="clear" w:color="auto" w:fill="FFFFFF"/>
        </w:rPr>
        <w:t>)</w:t>
      </w:r>
    </w:p>
    <w:p w14:paraId="026E43B1" w14:textId="77777777" w:rsidR="00F01E2F" w:rsidRPr="00473B60" w:rsidRDefault="00F01E2F" w:rsidP="00F01E2F">
      <w:pPr>
        <w:ind w:right="-96"/>
        <w:jc w:val="center"/>
        <w:rPr>
          <w:rFonts w:ascii="Arial" w:hAnsi="Arial" w:cs="Arial"/>
          <w:color w:val="000000"/>
          <w:sz w:val="17"/>
          <w:szCs w:val="17"/>
          <w:shd w:val="clear" w:color="auto" w:fill="FFFFFF"/>
        </w:rPr>
      </w:pPr>
    </w:p>
    <w:p w14:paraId="5B279FB0" w14:textId="77777777" w:rsidR="00F01E2F" w:rsidRPr="00473B60" w:rsidRDefault="00F01E2F" w:rsidP="00F01E2F">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1A25FA3C" w14:textId="77777777" w:rsidR="00F01E2F" w:rsidRPr="001D1A05" w:rsidRDefault="00F01E2F" w:rsidP="00F01E2F">
      <w:pPr>
        <w:ind w:right="-96"/>
        <w:jc w:val="both"/>
        <w:rPr>
          <w:rFonts w:ascii="Arial" w:hAnsi="Arial" w:cs="Arial"/>
          <w:sz w:val="14"/>
          <w:szCs w:val="14"/>
          <w:u w:val="single"/>
        </w:rPr>
      </w:pPr>
    </w:p>
    <w:p w14:paraId="3DFD8B5E" w14:textId="77777777" w:rsidR="00F01E2F" w:rsidRPr="00473B60" w:rsidRDefault="00F01E2F" w:rsidP="00F01E2F">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42D85822" w14:textId="77777777" w:rsidR="00F01E2F" w:rsidRPr="00473B60" w:rsidRDefault="00F01E2F" w:rsidP="00F01E2F">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00B9F908" w14:textId="77777777" w:rsidR="00F01E2F" w:rsidRPr="001D1A05" w:rsidRDefault="00F01E2F" w:rsidP="00F01E2F">
      <w:pPr>
        <w:pStyle w:val="Textoindependiente"/>
        <w:ind w:right="-94"/>
        <w:rPr>
          <w:rFonts w:cs="Arial"/>
          <w:sz w:val="14"/>
          <w:szCs w:val="14"/>
        </w:rPr>
      </w:pPr>
    </w:p>
    <w:p w14:paraId="799351DD" w14:textId="77777777" w:rsidR="00F01E2F" w:rsidRPr="00473B60" w:rsidRDefault="00F01E2F" w:rsidP="00F01E2F">
      <w:pPr>
        <w:pStyle w:val="Prrafodelista"/>
        <w:numPr>
          <w:ilvl w:val="0"/>
          <w:numId w:val="83"/>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23B880B3" w14:textId="77777777" w:rsidR="00F01E2F" w:rsidRPr="00473B60" w:rsidRDefault="00F01E2F" w:rsidP="00F01E2F">
      <w:pPr>
        <w:pStyle w:val="Prrafodelista"/>
        <w:autoSpaceDE w:val="0"/>
        <w:autoSpaceDN w:val="0"/>
        <w:adjustRightInd w:val="0"/>
        <w:ind w:left="426" w:right="-94"/>
        <w:jc w:val="both"/>
        <w:rPr>
          <w:rFonts w:ascii="Arial" w:hAnsi="Arial" w:cs="Arial"/>
          <w:sz w:val="17"/>
          <w:szCs w:val="17"/>
          <w:lang w:val="es-MX" w:eastAsia="es-MX"/>
        </w:rPr>
      </w:pPr>
    </w:p>
    <w:p w14:paraId="782E2A51" w14:textId="77777777" w:rsidR="00F01E2F" w:rsidRPr="00473B60" w:rsidRDefault="00F01E2F" w:rsidP="00F01E2F">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1E1A56B8" w14:textId="77777777" w:rsidR="00F01E2F" w:rsidRPr="00473B60" w:rsidRDefault="00F01E2F" w:rsidP="00F01E2F">
      <w:pPr>
        <w:pStyle w:val="Prrafodelista"/>
        <w:numPr>
          <w:ilvl w:val="0"/>
          <w:numId w:val="84"/>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w:t>
      </w:r>
      <w:r w:rsidRPr="00473B60">
        <w:rPr>
          <w:rFonts w:ascii="Arial" w:hAnsi="Arial" w:cs="Arial"/>
          <w:sz w:val="17"/>
          <w:szCs w:val="17"/>
          <w:lang w:val="es-MX" w:eastAsia="es-MX"/>
        </w:rPr>
        <w:lastRenderedPageBreak/>
        <w:t xml:space="preserve">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737D9CE5" w14:textId="77777777" w:rsidR="00F01E2F" w:rsidRPr="00473B60" w:rsidRDefault="00F01E2F" w:rsidP="00F01E2F">
      <w:pPr>
        <w:pStyle w:val="Prrafodelista"/>
        <w:numPr>
          <w:ilvl w:val="0"/>
          <w:numId w:val="84"/>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34F8E50B" w14:textId="77777777" w:rsidR="00F01E2F" w:rsidRPr="001D1A05" w:rsidRDefault="00F01E2F" w:rsidP="00F01E2F">
      <w:pPr>
        <w:autoSpaceDE w:val="0"/>
        <w:autoSpaceDN w:val="0"/>
        <w:ind w:right="-94"/>
        <w:jc w:val="both"/>
        <w:rPr>
          <w:rFonts w:ascii="Arial" w:hAnsi="Arial" w:cs="Arial"/>
          <w:sz w:val="14"/>
          <w:szCs w:val="14"/>
          <w:lang w:eastAsia="es-MX"/>
        </w:rPr>
      </w:pPr>
    </w:p>
    <w:p w14:paraId="4B77A78B" w14:textId="77777777" w:rsidR="00F01E2F" w:rsidRPr="00473B60" w:rsidRDefault="00F01E2F" w:rsidP="00F01E2F">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w:t>
      </w:r>
      <w:proofErr w:type="spellStart"/>
      <w:r w:rsidRPr="00473B60">
        <w:rPr>
          <w:rFonts w:ascii="Arial" w:hAnsi="Arial" w:cs="Arial"/>
          <w:color w:val="000000"/>
          <w:sz w:val="17"/>
          <w:szCs w:val="17"/>
          <w:lang w:eastAsia="es-MX"/>
        </w:rPr>
        <w:t>lX</w:t>
      </w:r>
      <w:proofErr w:type="spellEnd"/>
      <w:r w:rsidRPr="00473B60">
        <w:rPr>
          <w:rFonts w:ascii="Arial" w:hAnsi="Arial" w:cs="Arial"/>
          <w:color w:val="000000"/>
          <w:sz w:val="17"/>
          <w:szCs w:val="17"/>
          <w:lang w:eastAsia="es-MX"/>
        </w:rPr>
        <w:t xml:space="preserve">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8636373" w14:textId="77777777" w:rsidR="00F01E2F" w:rsidRPr="001D1A05" w:rsidRDefault="00F01E2F" w:rsidP="00F01E2F">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27EB1875" w14:textId="77777777" w:rsidR="00F01E2F" w:rsidRPr="00473B60" w:rsidRDefault="00F01E2F" w:rsidP="00F01E2F">
      <w:pPr>
        <w:ind w:right="-94"/>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011606A4" w14:textId="77777777" w:rsidR="00F01E2F" w:rsidRPr="00473B60" w:rsidRDefault="00F01E2F" w:rsidP="00F01E2F">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450975A7" w14:textId="77777777" w:rsidR="00F01E2F" w:rsidRPr="001D1A05" w:rsidRDefault="00F01E2F" w:rsidP="00F01E2F">
      <w:pPr>
        <w:pStyle w:val="Texto0"/>
        <w:spacing w:after="0" w:line="240" w:lineRule="auto"/>
        <w:ind w:right="-94" w:firstLine="0"/>
        <w:rPr>
          <w:rFonts w:cs="Arial"/>
          <w:sz w:val="14"/>
          <w:szCs w:val="14"/>
          <w:lang w:val="es-MX"/>
        </w:rPr>
      </w:pPr>
    </w:p>
    <w:p w14:paraId="16F36ABA" w14:textId="77777777" w:rsidR="00F01E2F" w:rsidRPr="00473B60" w:rsidRDefault="00F01E2F" w:rsidP="00F01E2F">
      <w:pPr>
        <w:pStyle w:val="Texto0"/>
        <w:numPr>
          <w:ilvl w:val="0"/>
          <w:numId w:val="82"/>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13522575" w14:textId="77777777" w:rsidR="00F01E2F" w:rsidRPr="00473B60" w:rsidRDefault="00F01E2F" w:rsidP="00F01E2F">
      <w:pPr>
        <w:pStyle w:val="Texto0"/>
        <w:numPr>
          <w:ilvl w:val="0"/>
          <w:numId w:val="82"/>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5173C2B5" w14:textId="77777777" w:rsidR="00F01E2F" w:rsidRPr="00473B60" w:rsidRDefault="00F01E2F" w:rsidP="00F01E2F">
      <w:pPr>
        <w:pStyle w:val="Texto0"/>
        <w:numPr>
          <w:ilvl w:val="0"/>
          <w:numId w:val="82"/>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1018559" w14:textId="77777777" w:rsidR="00F01E2F" w:rsidRPr="00473B60" w:rsidRDefault="00F01E2F" w:rsidP="00F01E2F">
      <w:pPr>
        <w:pStyle w:val="Texto0"/>
        <w:numPr>
          <w:ilvl w:val="0"/>
          <w:numId w:val="82"/>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1265A13E" w14:textId="77777777" w:rsidR="00F01E2F" w:rsidRPr="001D1A05" w:rsidRDefault="00F01E2F" w:rsidP="00F01E2F">
      <w:pPr>
        <w:ind w:right="-94"/>
        <w:jc w:val="both"/>
        <w:rPr>
          <w:rFonts w:ascii="Arial" w:hAnsi="Arial" w:cs="Arial"/>
          <w:sz w:val="14"/>
          <w:szCs w:val="14"/>
        </w:rPr>
      </w:pPr>
    </w:p>
    <w:p w14:paraId="5FE78F4E"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1717DA0" w14:textId="77777777" w:rsidR="00F01E2F" w:rsidRPr="001D1A05" w:rsidRDefault="00F01E2F" w:rsidP="00F01E2F">
      <w:pPr>
        <w:ind w:right="-94"/>
        <w:jc w:val="both"/>
        <w:rPr>
          <w:rFonts w:ascii="Arial" w:hAnsi="Arial" w:cs="Arial"/>
          <w:sz w:val="14"/>
          <w:szCs w:val="14"/>
        </w:rPr>
      </w:pPr>
    </w:p>
    <w:p w14:paraId="09ED383F" w14:textId="77777777" w:rsidR="00F01E2F" w:rsidRPr="00473B60" w:rsidRDefault="00F01E2F" w:rsidP="00F01E2F">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6C93898C" w14:textId="4C508637" w:rsidR="00F01E2F" w:rsidRPr="00473B60" w:rsidRDefault="00F01E2F" w:rsidP="00F01E2F">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xml:space="preserve">, la convocatoria, la </w:t>
      </w:r>
      <w:r w:rsidR="00C863AB">
        <w:rPr>
          <w:rFonts w:ascii="Arial" w:hAnsi="Arial" w:cs="Arial"/>
          <w:sz w:val="17"/>
          <w:szCs w:val="17"/>
          <w:shd w:val="clear" w:color="auto" w:fill="FFFFFF"/>
        </w:rPr>
        <w:t>solicitud(es)</w:t>
      </w:r>
      <w:r w:rsidRPr="00473B60">
        <w:rPr>
          <w:rFonts w:ascii="Arial" w:hAnsi="Arial" w:cs="Arial"/>
          <w:sz w:val="17"/>
          <w:szCs w:val="17"/>
          <w:shd w:val="clear" w:color="auto" w:fill="FFFFFF"/>
        </w:rPr>
        <w:t xml:space="preserve"> de </w:t>
      </w:r>
      <w:r w:rsidR="00C863AB" w:rsidRPr="00473B60">
        <w:rPr>
          <w:rFonts w:ascii="Arial" w:hAnsi="Arial" w:cs="Arial"/>
          <w:sz w:val="17"/>
          <w:szCs w:val="17"/>
          <w:shd w:val="clear" w:color="auto" w:fill="FFFFFF"/>
        </w:rPr>
        <w:t>aclaración</w:t>
      </w:r>
      <w:r w:rsidRPr="00473B60">
        <w:rPr>
          <w:rFonts w:ascii="Arial" w:hAnsi="Arial" w:cs="Arial"/>
          <w:sz w:val="17"/>
          <w:szCs w:val="17"/>
          <w:shd w:val="clear" w:color="auto" w:fill="FFFFFF"/>
        </w:rPr>
        <w:t xml:space="preserve">, el fallo y el contrato, son los instrumentos que vinculan a las partes en sus derechos y obligaciones; las estipulaciones que se establezcan en el contrato no deberán modificar las condiciones previstas en la convocatoria y la </w:t>
      </w:r>
      <w:r w:rsidR="00C863AB">
        <w:rPr>
          <w:rFonts w:ascii="Arial" w:hAnsi="Arial" w:cs="Arial"/>
          <w:sz w:val="17"/>
          <w:szCs w:val="17"/>
          <w:shd w:val="clear" w:color="auto" w:fill="FFFFFF"/>
        </w:rPr>
        <w:t>solicitud(es)</w:t>
      </w:r>
      <w:r w:rsidRPr="00473B60">
        <w:rPr>
          <w:rFonts w:ascii="Arial" w:hAnsi="Arial" w:cs="Arial"/>
          <w:sz w:val="17"/>
          <w:szCs w:val="17"/>
          <w:shd w:val="clear" w:color="auto" w:fill="FFFFFF"/>
        </w:rPr>
        <w:t xml:space="preserve"> de aclaraci</w:t>
      </w:r>
      <w:r w:rsidR="00C863AB">
        <w:rPr>
          <w:rFonts w:ascii="Arial" w:hAnsi="Arial" w:cs="Arial"/>
          <w:sz w:val="17"/>
          <w:szCs w:val="17"/>
          <w:shd w:val="clear" w:color="auto" w:fill="FFFFFF"/>
        </w:rPr>
        <w:t>ón</w:t>
      </w:r>
      <w:r w:rsidRPr="00473B60">
        <w:rPr>
          <w:rFonts w:ascii="Arial" w:hAnsi="Arial" w:cs="Arial"/>
          <w:sz w:val="17"/>
          <w:szCs w:val="17"/>
          <w:shd w:val="clear" w:color="auto" w:fill="FFFFFF"/>
        </w:rPr>
        <w:t>; en caso de discrepancia prevalecerá lo establecido en éstas.</w:t>
      </w:r>
    </w:p>
    <w:p w14:paraId="7310B6B1" w14:textId="77777777" w:rsidR="00F01E2F" w:rsidRPr="001D1A05" w:rsidRDefault="00F01E2F" w:rsidP="00F01E2F">
      <w:pPr>
        <w:ind w:right="-94"/>
        <w:jc w:val="both"/>
        <w:rPr>
          <w:rFonts w:ascii="Arial" w:hAnsi="Arial" w:cs="Arial"/>
          <w:sz w:val="14"/>
          <w:szCs w:val="14"/>
        </w:rPr>
      </w:pPr>
    </w:p>
    <w:p w14:paraId="633DA7CC" w14:textId="77777777" w:rsidR="00F01E2F" w:rsidRPr="00473B60" w:rsidRDefault="00F01E2F" w:rsidP="00F01E2F">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4F5B34EB" w14:textId="77777777" w:rsidR="00F01E2F" w:rsidRPr="00473B60" w:rsidRDefault="00F01E2F" w:rsidP="00F01E2F">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90A0637" w14:textId="77777777" w:rsidR="00F01E2F" w:rsidRPr="001D1A05" w:rsidRDefault="00F01E2F" w:rsidP="00F01E2F">
      <w:pPr>
        <w:autoSpaceDN w:val="0"/>
        <w:ind w:right="-94"/>
        <w:jc w:val="both"/>
        <w:rPr>
          <w:rFonts w:ascii="Arial" w:hAnsi="Arial" w:cs="Arial"/>
          <w:bCs/>
          <w:sz w:val="14"/>
          <w:szCs w:val="14"/>
        </w:rPr>
      </w:pPr>
    </w:p>
    <w:p w14:paraId="109D6CEF" w14:textId="77777777" w:rsidR="00F01E2F" w:rsidRPr="00473B60" w:rsidRDefault="00F01E2F" w:rsidP="00F01E2F">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0268D788" w14:textId="77777777" w:rsidR="00F01E2F" w:rsidRPr="00473B60" w:rsidRDefault="00F01E2F" w:rsidP="00F01E2F">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0B21338F" w14:textId="77777777" w:rsidR="00F01E2F" w:rsidRPr="001D1A05" w:rsidRDefault="00F01E2F" w:rsidP="00F01E2F">
      <w:pPr>
        <w:pStyle w:val="Textoindependiente"/>
        <w:ind w:right="-94"/>
        <w:rPr>
          <w:rFonts w:cs="Arial"/>
          <w:sz w:val="14"/>
          <w:szCs w:val="14"/>
        </w:rPr>
      </w:pPr>
    </w:p>
    <w:p w14:paraId="13C39C71" w14:textId="77777777" w:rsidR="00F01E2F" w:rsidRPr="00473B60" w:rsidRDefault="00F01E2F" w:rsidP="00F01E2F">
      <w:pPr>
        <w:pStyle w:val="Textoindependiente"/>
        <w:ind w:right="-94"/>
        <w:outlineLvl w:val="0"/>
        <w:rPr>
          <w:rFonts w:cs="Arial"/>
          <w:b/>
          <w:sz w:val="17"/>
          <w:szCs w:val="17"/>
        </w:rPr>
      </w:pPr>
      <w:r w:rsidRPr="00473B60">
        <w:rPr>
          <w:rFonts w:cs="Arial"/>
          <w:b/>
          <w:sz w:val="17"/>
          <w:szCs w:val="17"/>
          <w:u w:val="single"/>
        </w:rPr>
        <w:t>Décima Quinta.- Propiedad intelectual.</w:t>
      </w:r>
    </w:p>
    <w:p w14:paraId="52555AF4"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2F8F3146" w14:textId="77777777" w:rsidR="00F01E2F" w:rsidRPr="001D1A05" w:rsidRDefault="00F01E2F" w:rsidP="00F01E2F">
      <w:pPr>
        <w:ind w:right="-94"/>
        <w:jc w:val="both"/>
        <w:rPr>
          <w:rFonts w:ascii="Arial" w:hAnsi="Arial" w:cs="Arial"/>
          <w:sz w:val="14"/>
          <w:szCs w:val="14"/>
        </w:rPr>
      </w:pPr>
    </w:p>
    <w:p w14:paraId="23621882" w14:textId="77777777" w:rsidR="00F01E2F" w:rsidRPr="00473B60" w:rsidRDefault="00F01E2F" w:rsidP="00F01E2F">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0552F10C"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59F60737" w14:textId="77777777" w:rsidR="00F01E2F" w:rsidRPr="001D1A05" w:rsidRDefault="00F01E2F" w:rsidP="00F01E2F">
      <w:pPr>
        <w:ind w:right="-94"/>
        <w:jc w:val="both"/>
        <w:rPr>
          <w:rFonts w:ascii="Arial" w:hAnsi="Arial" w:cs="Arial"/>
          <w:sz w:val="14"/>
          <w:szCs w:val="14"/>
        </w:rPr>
      </w:pPr>
    </w:p>
    <w:p w14:paraId="4E7FA91D" w14:textId="77777777" w:rsidR="00F01E2F" w:rsidRPr="00473B60" w:rsidRDefault="00F01E2F" w:rsidP="00F01E2F">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1287991A" w14:textId="77777777" w:rsidR="00F01E2F" w:rsidRPr="002717A4" w:rsidRDefault="00F01E2F" w:rsidP="00F01E2F">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77092C92" w14:textId="77777777" w:rsidR="00F01E2F" w:rsidRPr="001D1A05" w:rsidRDefault="00F01E2F" w:rsidP="00F01E2F">
      <w:pPr>
        <w:ind w:right="-94"/>
        <w:jc w:val="both"/>
        <w:rPr>
          <w:rFonts w:ascii="Arial" w:hAnsi="Arial" w:cs="Arial"/>
          <w:sz w:val="14"/>
          <w:szCs w:val="14"/>
        </w:rPr>
      </w:pPr>
    </w:p>
    <w:p w14:paraId="35FFCABC" w14:textId="77777777" w:rsidR="00F01E2F" w:rsidRPr="00473B60" w:rsidRDefault="00F01E2F" w:rsidP="00F01E2F">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31116524" w14:textId="77777777" w:rsidR="00F01E2F" w:rsidRPr="001D1A05" w:rsidRDefault="00F01E2F" w:rsidP="00F01E2F">
      <w:pPr>
        <w:ind w:right="-94"/>
        <w:jc w:val="both"/>
        <w:rPr>
          <w:rFonts w:ascii="Arial" w:hAnsi="Arial" w:cs="Arial"/>
          <w:sz w:val="14"/>
          <w:szCs w:val="14"/>
        </w:rPr>
      </w:pPr>
    </w:p>
    <w:p w14:paraId="0361DD90" w14:textId="77777777" w:rsidR="00F01E2F" w:rsidRPr="00473B60" w:rsidRDefault="00F01E2F" w:rsidP="00F01E2F">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5C7D9BBA"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w:t>
      </w:r>
      <w:r w:rsidRPr="00473B60">
        <w:rPr>
          <w:rFonts w:ascii="Arial" w:hAnsi="Arial" w:cs="Arial"/>
          <w:sz w:val="17"/>
          <w:szCs w:val="17"/>
        </w:rPr>
        <w:lastRenderedPageBreak/>
        <w:t xml:space="preserve">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59CC142C" w14:textId="77777777" w:rsidR="00F01E2F" w:rsidRPr="00473B60" w:rsidRDefault="00F01E2F" w:rsidP="00F01E2F">
      <w:pPr>
        <w:ind w:right="-94"/>
        <w:jc w:val="both"/>
        <w:rPr>
          <w:rFonts w:ascii="Arial" w:hAnsi="Arial" w:cs="Arial"/>
          <w:sz w:val="17"/>
          <w:szCs w:val="17"/>
        </w:rPr>
      </w:pPr>
    </w:p>
    <w:p w14:paraId="052EC184" w14:textId="77777777" w:rsidR="00F01E2F" w:rsidRPr="00473B60" w:rsidRDefault="00F01E2F" w:rsidP="00F01E2F">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6DC29D26" w14:textId="77777777" w:rsidR="00F01E2F" w:rsidRPr="00473B60" w:rsidRDefault="00F01E2F" w:rsidP="00F01E2F">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5E139D7C" w14:textId="77777777" w:rsidR="00F01E2F" w:rsidRPr="00473B60" w:rsidRDefault="00F01E2F" w:rsidP="00F01E2F">
      <w:pPr>
        <w:pStyle w:val="Textoindependiente21"/>
        <w:spacing w:before="0"/>
        <w:ind w:right="-94"/>
        <w:jc w:val="both"/>
        <w:rPr>
          <w:rFonts w:cs="Arial"/>
          <w:b w:val="0"/>
          <w:i w:val="0"/>
          <w:sz w:val="17"/>
          <w:szCs w:val="17"/>
          <w:lang w:val="es-MX" w:eastAsia="es-MX"/>
        </w:rPr>
      </w:pPr>
    </w:p>
    <w:p w14:paraId="318D806E" w14:textId="77777777" w:rsidR="00F01E2F" w:rsidRPr="00473B60" w:rsidRDefault="00F01E2F" w:rsidP="00F01E2F">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1C84C265" w14:textId="77777777" w:rsidR="00F01E2F" w:rsidRPr="00473B60" w:rsidRDefault="00F01E2F" w:rsidP="00F01E2F">
      <w:pPr>
        <w:pStyle w:val="Textoindependiente21"/>
        <w:spacing w:before="0"/>
        <w:ind w:right="-94"/>
        <w:jc w:val="both"/>
        <w:rPr>
          <w:rFonts w:cs="Arial"/>
          <w:b w:val="0"/>
          <w:i w:val="0"/>
          <w:sz w:val="17"/>
          <w:szCs w:val="17"/>
          <w:lang w:val="es-MX"/>
        </w:rPr>
      </w:pPr>
    </w:p>
    <w:p w14:paraId="2C226CA4" w14:textId="77777777" w:rsidR="00F01E2F" w:rsidRPr="00473B60" w:rsidRDefault="00F01E2F" w:rsidP="00F01E2F">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3FAEA226" w14:textId="77777777" w:rsidR="00F01E2F" w:rsidRPr="00473B60" w:rsidRDefault="00F01E2F" w:rsidP="00F01E2F">
      <w:pPr>
        <w:pStyle w:val="Textoindependiente21"/>
        <w:spacing w:before="0"/>
        <w:ind w:right="-94"/>
        <w:jc w:val="both"/>
        <w:rPr>
          <w:rFonts w:cs="Arial"/>
          <w:b w:val="0"/>
          <w:i w:val="0"/>
          <w:sz w:val="17"/>
          <w:szCs w:val="17"/>
          <w:lang w:val="es-MX"/>
        </w:rPr>
      </w:pPr>
    </w:p>
    <w:p w14:paraId="298F6C17" w14:textId="77777777" w:rsidR="00F01E2F" w:rsidRPr="00473B60" w:rsidRDefault="00F01E2F" w:rsidP="00F01E2F">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E32717D" w14:textId="77777777" w:rsidR="00F01E2F" w:rsidRPr="00473B60" w:rsidRDefault="00F01E2F" w:rsidP="00F01E2F">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7038BF05" w14:textId="77777777" w:rsidR="00F01E2F" w:rsidRPr="00473B60" w:rsidRDefault="00F01E2F" w:rsidP="00F01E2F">
      <w:pPr>
        <w:pStyle w:val="Textoindependiente"/>
        <w:ind w:right="-94"/>
        <w:rPr>
          <w:rFonts w:cs="Arial"/>
          <w:sz w:val="17"/>
          <w:szCs w:val="17"/>
        </w:rPr>
      </w:pPr>
    </w:p>
    <w:p w14:paraId="4C051156"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7976E715" w14:textId="77777777" w:rsidR="00F01E2F" w:rsidRPr="00473B60" w:rsidRDefault="00F01E2F" w:rsidP="00F01E2F">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w:t>
      </w:r>
      <w:proofErr w:type="spellStart"/>
      <w:r w:rsidRPr="00473B60">
        <w:rPr>
          <w:rFonts w:cs="Arial"/>
          <w:sz w:val="17"/>
          <w:szCs w:val="17"/>
        </w:rPr>
        <w:t>a caso</w:t>
      </w:r>
      <w:proofErr w:type="spellEnd"/>
      <w:r w:rsidRPr="00473B60">
        <w:rPr>
          <w:rFonts w:cs="Arial"/>
          <w:sz w:val="17"/>
          <w:szCs w:val="17"/>
        </w:rPr>
        <w:t xml:space="preserve">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618BFE79" w14:textId="77777777" w:rsidR="00F01E2F" w:rsidRPr="00473B60" w:rsidRDefault="00F01E2F" w:rsidP="00F01E2F">
      <w:pPr>
        <w:pStyle w:val="Textoindependiente"/>
        <w:ind w:right="-94"/>
        <w:rPr>
          <w:rFonts w:cs="Arial"/>
          <w:b/>
          <w:sz w:val="17"/>
          <w:szCs w:val="17"/>
          <w:u w:val="single"/>
        </w:rPr>
      </w:pPr>
    </w:p>
    <w:p w14:paraId="52AE4CE2"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03C86DA5" w14:textId="77777777" w:rsidR="00F01E2F" w:rsidRPr="00473B60" w:rsidRDefault="00F01E2F" w:rsidP="00F01E2F">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 xml:space="preserve">reconocen que en la celebración del presente contrato no ha mediado error, dolo, lesión, violencia, mala fe, ni vicio alguno del consentimiento que pudiera invalidarlo o </w:t>
      </w:r>
      <w:proofErr w:type="spellStart"/>
      <w:r w:rsidRPr="00473B60">
        <w:rPr>
          <w:rFonts w:cs="Arial"/>
          <w:sz w:val="17"/>
          <w:szCs w:val="17"/>
        </w:rPr>
        <w:t>nulificarlo</w:t>
      </w:r>
      <w:proofErr w:type="spellEnd"/>
      <w:r w:rsidRPr="00473B60">
        <w:rPr>
          <w:rFonts w:cs="Arial"/>
          <w:sz w:val="17"/>
          <w:szCs w:val="17"/>
        </w:rPr>
        <w:t>.</w:t>
      </w:r>
    </w:p>
    <w:p w14:paraId="3B2309DD" w14:textId="77777777" w:rsidR="00F01E2F" w:rsidRPr="00473B60" w:rsidRDefault="00F01E2F" w:rsidP="00F01E2F">
      <w:pPr>
        <w:pStyle w:val="Textoindependiente"/>
        <w:ind w:right="-94"/>
        <w:rPr>
          <w:rFonts w:cs="Arial"/>
          <w:sz w:val="17"/>
          <w:szCs w:val="17"/>
        </w:rPr>
      </w:pPr>
    </w:p>
    <w:p w14:paraId="4A3E4298"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518D9CDB"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40C75D04" w14:textId="77777777" w:rsidR="00F01E2F" w:rsidRPr="00473B60" w:rsidRDefault="00F01E2F" w:rsidP="00F01E2F">
      <w:pPr>
        <w:ind w:right="-94"/>
        <w:jc w:val="both"/>
        <w:rPr>
          <w:rFonts w:ascii="Arial" w:hAnsi="Arial" w:cs="Arial"/>
          <w:sz w:val="17"/>
          <w:szCs w:val="17"/>
        </w:rPr>
      </w:pPr>
    </w:p>
    <w:p w14:paraId="3B484C07" w14:textId="77777777" w:rsidR="00F01E2F" w:rsidRPr="00473B60" w:rsidRDefault="00F01E2F" w:rsidP="00F01E2F">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5F997FC2"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1EC71FCD" w14:textId="77777777" w:rsidR="00F01E2F" w:rsidRPr="00473B60" w:rsidRDefault="00F01E2F" w:rsidP="00F01E2F">
      <w:pPr>
        <w:ind w:right="-94"/>
        <w:jc w:val="both"/>
        <w:rPr>
          <w:rFonts w:ascii="Arial" w:hAnsi="Arial" w:cs="Arial"/>
          <w:sz w:val="17"/>
          <w:szCs w:val="17"/>
        </w:rPr>
      </w:pPr>
    </w:p>
    <w:p w14:paraId="581BCBA5" w14:textId="77777777" w:rsidR="00F01E2F" w:rsidRPr="00473B60" w:rsidRDefault="00F01E2F" w:rsidP="00F01E2F">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3D60606B" w14:textId="77777777" w:rsidR="00F01E2F" w:rsidRPr="00473B60" w:rsidRDefault="00F01E2F" w:rsidP="00F01E2F">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355FBCCB" w14:textId="77777777" w:rsidR="00F01E2F" w:rsidRPr="00BA3045" w:rsidRDefault="00F01E2F" w:rsidP="00F01E2F">
      <w:pPr>
        <w:ind w:right="-94"/>
        <w:jc w:val="both"/>
        <w:rPr>
          <w:rFonts w:ascii="Arial" w:hAnsi="Arial" w:cs="Arial"/>
          <w:sz w:val="14"/>
          <w:szCs w:val="14"/>
        </w:rPr>
      </w:pPr>
    </w:p>
    <w:p w14:paraId="34DA7C02"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p w14:paraId="3CD41E69" w14:textId="77777777" w:rsidR="00F01E2F" w:rsidRPr="00473B60" w:rsidRDefault="00F01E2F" w:rsidP="00F01E2F">
      <w:pPr>
        <w:ind w:right="-94"/>
        <w:jc w:val="both"/>
        <w:rPr>
          <w:rFonts w:ascii="Arial" w:hAnsi="Arial" w:cs="Arial"/>
          <w:sz w:val="17"/>
          <w:szCs w:val="17"/>
        </w:rPr>
      </w:pPr>
    </w:p>
    <w:tbl>
      <w:tblPr>
        <w:tblW w:w="9795" w:type="dxa"/>
        <w:tblInd w:w="-34" w:type="dxa"/>
        <w:tblLook w:val="04A0" w:firstRow="1" w:lastRow="0" w:firstColumn="1" w:lastColumn="0" w:noHBand="0" w:noVBand="1"/>
      </w:tblPr>
      <w:tblGrid>
        <w:gridCol w:w="4927"/>
        <w:gridCol w:w="4868"/>
      </w:tblGrid>
      <w:tr w:rsidR="00F01E2F" w:rsidRPr="00473B60" w14:paraId="6ABD95E7" w14:textId="77777777" w:rsidTr="00F01E2F">
        <w:trPr>
          <w:trHeight w:val="3768"/>
        </w:trPr>
        <w:tc>
          <w:tcPr>
            <w:tcW w:w="4927" w:type="dxa"/>
            <w:shd w:val="clear" w:color="auto" w:fill="auto"/>
          </w:tcPr>
          <w:p w14:paraId="309F7923" w14:textId="77777777" w:rsidR="00F01E2F" w:rsidRPr="00473B60" w:rsidRDefault="00F01E2F" w:rsidP="00CF4B76">
            <w:pPr>
              <w:pBdr>
                <w:bottom w:val="single" w:sz="12" w:space="1" w:color="auto"/>
              </w:pBdr>
              <w:jc w:val="center"/>
              <w:rPr>
                <w:rFonts w:ascii="Arial" w:hAnsi="Arial" w:cs="Arial"/>
                <w:sz w:val="17"/>
                <w:szCs w:val="17"/>
              </w:rPr>
            </w:pPr>
            <w:r w:rsidRPr="00473B60">
              <w:rPr>
                <w:rFonts w:ascii="Arial" w:hAnsi="Arial" w:cs="Arial"/>
                <w:sz w:val="17"/>
                <w:szCs w:val="17"/>
              </w:rPr>
              <w:lastRenderedPageBreak/>
              <w:t xml:space="preserve">Por el </w:t>
            </w:r>
            <w:r w:rsidRPr="00473B60">
              <w:rPr>
                <w:rFonts w:ascii="Arial" w:hAnsi="Arial" w:cs="Arial"/>
                <w:b/>
                <w:bCs/>
                <w:sz w:val="17"/>
                <w:szCs w:val="17"/>
              </w:rPr>
              <w:t>“Instituto”</w:t>
            </w:r>
          </w:p>
          <w:p w14:paraId="70F70921" w14:textId="77777777" w:rsidR="00F01E2F" w:rsidRPr="00473B60" w:rsidRDefault="00F01E2F" w:rsidP="00CF4B76">
            <w:pPr>
              <w:pBdr>
                <w:bottom w:val="single" w:sz="12" w:space="1" w:color="auto"/>
              </w:pBdr>
              <w:jc w:val="center"/>
              <w:rPr>
                <w:rFonts w:ascii="Arial" w:hAnsi="Arial" w:cs="Arial"/>
                <w:sz w:val="17"/>
                <w:szCs w:val="17"/>
              </w:rPr>
            </w:pPr>
          </w:p>
          <w:p w14:paraId="502639E3" w14:textId="77777777" w:rsidR="00F01E2F" w:rsidRPr="00473B60" w:rsidRDefault="00F01E2F" w:rsidP="00CF4B76">
            <w:pPr>
              <w:pBdr>
                <w:bottom w:val="single" w:sz="12" w:space="1" w:color="auto"/>
              </w:pBdr>
              <w:jc w:val="center"/>
              <w:rPr>
                <w:rFonts w:ascii="Arial" w:hAnsi="Arial" w:cs="Arial"/>
                <w:sz w:val="17"/>
                <w:szCs w:val="17"/>
              </w:rPr>
            </w:pPr>
          </w:p>
          <w:p w14:paraId="65879FE4"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b/>
                <w:sz w:val="17"/>
                <w:szCs w:val="17"/>
              </w:rPr>
              <w:t xml:space="preserve">Si aplica: </w:t>
            </w:r>
            <w:r w:rsidRPr="008A4685">
              <w:rPr>
                <w:rFonts w:ascii="Arial" w:hAnsi="Arial" w:cs="Arial"/>
                <w:b/>
                <w:sz w:val="17"/>
                <w:szCs w:val="17"/>
              </w:rPr>
              <w:t>Licenciada Ana Laura Martínez de Lara</w:t>
            </w:r>
          </w:p>
          <w:p w14:paraId="1F0DD349" w14:textId="77777777" w:rsidR="00F01E2F" w:rsidRDefault="00F01E2F" w:rsidP="00CF4B76">
            <w:pPr>
              <w:tabs>
                <w:tab w:val="left" w:pos="581"/>
                <w:tab w:val="center" w:pos="2727"/>
              </w:tabs>
              <w:rPr>
                <w:rFonts w:ascii="Arial" w:hAnsi="Arial" w:cs="Arial"/>
                <w:sz w:val="17"/>
                <w:szCs w:val="17"/>
              </w:rPr>
            </w:pPr>
            <w:r w:rsidRPr="008A4685">
              <w:rPr>
                <w:rFonts w:ascii="Arial" w:hAnsi="Arial" w:cs="Arial"/>
                <w:sz w:val="17"/>
                <w:szCs w:val="17"/>
              </w:rPr>
              <w:t>Encargada de la Dirección Ejecutiva de</w:t>
            </w:r>
            <w:r>
              <w:rPr>
                <w:rFonts w:ascii="Arial" w:hAnsi="Arial" w:cs="Arial"/>
                <w:sz w:val="17"/>
                <w:szCs w:val="17"/>
              </w:rPr>
              <w:t xml:space="preserve"> </w:t>
            </w:r>
            <w:r w:rsidRPr="008A4685">
              <w:rPr>
                <w:rFonts w:ascii="Arial" w:hAnsi="Arial" w:cs="Arial"/>
                <w:sz w:val="17"/>
                <w:szCs w:val="17"/>
              </w:rPr>
              <w:t>Administración</w:t>
            </w:r>
          </w:p>
          <w:p w14:paraId="706F48BF"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7846AE2F" w14:textId="77777777" w:rsidR="00F01E2F" w:rsidRPr="00473B60" w:rsidRDefault="00F01E2F" w:rsidP="00CF4B76">
            <w:pPr>
              <w:pBdr>
                <w:bottom w:val="single" w:sz="12" w:space="1" w:color="auto"/>
              </w:pBdr>
              <w:jc w:val="center"/>
              <w:rPr>
                <w:rFonts w:ascii="Arial" w:hAnsi="Arial" w:cs="Arial"/>
                <w:sz w:val="17"/>
                <w:szCs w:val="17"/>
              </w:rPr>
            </w:pPr>
          </w:p>
          <w:p w14:paraId="4A95495E" w14:textId="77777777" w:rsidR="00F01E2F" w:rsidRDefault="00F01E2F" w:rsidP="00CF4B76">
            <w:pPr>
              <w:tabs>
                <w:tab w:val="left" w:pos="581"/>
                <w:tab w:val="center" w:pos="2727"/>
              </w:tabs>
              <w:jc w:val="center"/>
              <w:rPr>
                <w:rFonts w:ascii="Arial" w:hAnsi="Arial" w:cs="Arial"/>
                <w:b/>
                <w:sz w:val="17"/>
                <w:szCs w:val="17"/>
              </w:rPr>
            </w:pPr>
            <w:r w:rsidRPr="008A4685">
              <w:rPr>
                <w:rFonts w:ascii="Arial" w:hAnsi="Arial" w:cs="Arial"/>
                <w:b/>
                <w:sz w:val="17"/>
                <w:szCs w:val="17"/>
              </w:rPr>
              <w:t>Maestro Leopoldo Alberto Sales Rivero</w:t>
            </w:r>
          </w:p>
          <w:p w14:paraId="5C2C8492"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sz w:val="17"/>
                <w:szCs w:val="17"/>
              </w:rPr>
              <w:t xml:space="preserve"> </w:t>
            </w:r>
            <w:r w:rsidRPr="00FD7F97">
              <w:rPr>
                <w:rFonts w:ascii="Arial" w:hAnsi="Arial" w:cs="Arial"/>
                <w:sz w:val="17"/>
                <w:szCs w:val="17"/>
              </w:rPr>
              <w:t>Director de</w:t>
            </w:r>
            <w:r w:rsidRPr="00473B60">
              <w:rPr>
                <w:rFonts w:ascii="Arial" w:hAnsi="Arial" w:cs="Arial"/>
                <w:sz w:val="17"/>
                <w:szCs w:val="17"/>
              </w:rPr>
              <w:t xml:space="preserve"> Recursos Materiales y Servicios</w:t>
            </w:r>
          </w:p>
          <w:p w14:paraId="32E6C4AF" w14:textId="77777777" w:rsidR="00F01E2F" w:rsidRPr="00473B60" w:rsidRDefault="00F01E2F" w:rsidP="00CF4B76">
            <w:pPr>
              <w:pBdr>
                <w:bottom w:val="single" w:sz="12" w:space="1" w:color="auto"/>
              </w:pBdr>
              <w:jc w:val="center"/>
              <w:rPr>
                <w:rFonts w:ascii="Arial" w:hAnsi="Arial" w:cs="Arial"/>
                <w:sz w:val="17"/>
                <w:szCs w:val="17"/>
              </w:rPr>
            </w:pPr>
          </w:p>
          <w:p w14:paraId="5A1439C6" w14:textId="77777777" w:rsidR="00F01E2F" w:rsidRPr="00473B60" w:rsidRDefault="00F01E2F" w:rsidP="00CF4B76">
            <w:pPr>
              <w:pBdr>
                <w:bottom w:val="single" w:sz="12" w:space="1" w:color="auto"/>
              </w:pBdr>
              <w:jc w:val="center"/>
              <w:rPr>
                <w:rFonts w:ascii="Arial" w:hAnsi="Arial" w:cs="Arial"/>
                <w:sz w:val="17"/>
                <w:szCs w:val="17"/>
              </w:rPr>
            </w:pPr>
          </w:p>
          <w:p w14:paraId="54F956B7" w14:textId="77777777" w:rsidR="00F01E2F" w:rsidRPr="00473B60" w:rsidRDefault="00F01E2F" w:rsidP="00CF4B76">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7C8098FF"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6C7A6BC4" w14:textId="77777777" w:rsidR="00F01E2F" w:rsidRPr="00473B60" w:rsidRDefault="00F01E2F" w:rsidP="00CF4B76">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2F85253B" w14:textId="77777777" w:rsidR="00F01E2F" w:rsidRPr="00473B60" w:rsidRDefault="00F01E2F" w:rsidP="00CF4B76">
            <w:pPr>
              <w:tabs>
                <w:tab w:val="left" w:pos="581"/>
                <w:tab w:val="center" w:pos="2727"/>
              </w:tabs>
              <w:jc w:val="center"/>
              <w:rPr>
                <w:rFonts w:ascii="Arial" w:hAnsi="Arial" w:cs="Arial"/>
                <w:sz w:val="17"/>
                <w:szCs w:val="17"/>
              </w:rPr>
            </w:pPr>
          </w:p>
          <w:p w14:paraId="21F218FC" w14:textId="77777777" w:rsidR="00F01E2F" w:rsidRPr="00473B60" w:rsidRDefault="00F01E2F" w:rsidP="00CF4B76">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5FB53923"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7F861B09" w14:textId="77777777" w:rsidR="00F01E2F" w:rsidRDefault="00F01E2F" w:rsidP="00F01E2F">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w:t>
            </w:r>
            <w:r>
              <w:rPr>
                <w:rFonts w:ascii="Arial" w:hAnsi="Arial" w:cs="Arial"/>
                <w:b/>
                <w:sz w:val="17"/>
                <w:szCs w:val="17"/>
              </w:rPr>
              <w:t>o</w:t>
            </w:r>
          </w:p>
          <w:p w14:paraId="3F9226C9" w14:textId="77777777" w:rsidR="00F01E2F" w:rsidRPr="0027305A" w:rsidRDefault="00F01E2F" w:rsidP="00F01E2F">
            <w:pPr>
              <w:jc w:val="both"/>
              <w:rPr>
                <w:rFonts w:ascii="Arial" w:hAnsi="Arial" w:cs="Arial"/>
                <w:color w:val="666699"/>
                <w:kern w:val="32"/>
                <w:sz w:val="18"/>
                <w:szCs w:val="18"/>
              </w:rPr>
            </w:pPr>
          </w:p>
          <w:p w14:paraId="1969BDD4" w14:textId="56C81657" w:rsidR="00F01E2F" w:rsidRPr="00473B60" w:rsidRDefault="00F01E2F" w:rsidP="00F01E2F">
            <w:pPr>
              <w:tabs>
                <w:tab w:val="left" w:pos="581"/>
                <w:tab w:val="center" w:pos="2727"/>
              </w:tabs>
              <w:jc w:val="center"/>
              <w:rPr>
                <w:rFonts w:ascii="Arial" w:hAnsi="Arial" w:cs="Arial"/>
                <w:b/>
                <w:sz w:val="17"/>
                <w:szCs w:val="17"/>
              </w:rPr>
            </w:pPr>
          </w:p>
        </w:tc>
        <w:tc>
          <w:tcPr>
            <w:tcW w:w="4868" w:type="dxa"/>
            <w:shd w:val="clear" w:color="auto" w:fill="auto"/>
          </w:tcPr>
          <w:p w14:paraId="08A42218" w14:textId="77777777" w:rsidR="00F01E2F" w:rsidRPr="00473B60" w:rsidRDefault="00F01E2F" w:rsidP="00CF4B76">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1BBCAF6A" w14:textId="77777777" w:rsidR="00F01E2F" w:rsidRPr="00473B60" w:rsidRDefault="00F01E2F" w:rsidP="00CF4B76">
            <w:pPr>
              <w:ind w:right="5"/>
              <w:jc w:val="center"/>
              <w:rPr>
                <w:rFonts w:ascii="Arial" w:hAnsi="Arial" w:cs="Arial"/>
                <w:sz w:val="17"/>
                <w:szCs w:val="17"/>
              </w:rPr>
            </w:pPr>
          </w:p>
          <w:p w14:paraId="30A22DEE" w14:textId="77777777" w:rsidR="00F01E2F" w:rsidRPr="00473B60" w:rsidRDefault="00F01E2F" w:rsidP="00CF4B76">
            <w:pPr>
              <w:pBdr>
                <w:bottom w:val="single" w:sz="12" w:space="1" w:color="auto"/>
              </w:pBdr>
              <w:ind w:right="5"/>
              <w:jc w:val="center"/>
              <w:rPr>
                <w:rFonts w:ascii="Arial" w:hAnsi="Arial" w:cs="Arial"/>
                <w:sz w:val="17"/>
                <w:szCs w:val="17"/>
              </w:rPr>
            </w:pPr>
          </w:p>
          <w:p w14:paraId="58C8D4AF" w14:textId="77777777" w:rsidR="00F01E2F" w:rsidRPr="00473B60" w:rsidRDefault="00F01E2F" w:rsidP="00CF4B76">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2B941385" w14:textId="77777777" w:rsidR="00F01E2F" w:rsidRPr="00473B60" w:rsidRDefault="00F01E2F" w:rsidP="00CF4B76">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4432E9BE" w14:textId="77777777" w:rsidR="00F01E2F" w:rsidRPr="00473B60" w:rsidRDefault="00F01E2F" w:rsidP="00F01E2F">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03E0772" w14:textId="2B6B8941" w:rsidR="00F01E2F" w:rsidRDefault="00F01E2F" w:rsidP="00F01E2F">
      <w:pPr>
        <w:jc w:val="both"/>
        <w:rPr>
          <w:rFonts w:ascii="Arial" w:hAnsi="Arial" w:cs="Arial"/>
          <w:color w:val="666699"/>
          <w:kern w:val="32"/>
          <w:sz w:val="18"/>
          <w:szCs w:val="18"/>
        </w:rPr>
      </w:pPr>
    </w:p>
    <w:p w14:paraId="577D42A2" w14:textId="7B722E5B" w:rsidR="007E037B" w:rsidRDefault="007E037B" w:rsidP="00F01E2F">
      <w:pPr>
        <w:jc w:val="both"/>
        <w:rPr>
          <w:rFonts w:ascii="Arial" w:hAnsi="Arial" w:cs="Arial"/>
          <w:color w:val="666699"/>
          <w:kern w:val="32"/>
          <w:sz w:val="18"/>
          <w:szCs w:val="18"/>
        </w:rPr>
      </w:pPr>
    </w:p>
    <w:p w14:paraId="666957FC" w14:textId="7261535B" w:rsidR="007E037B" w:rsidRDefault="007E037B" w:rsidP="00F01E2F">
      <w:pPr>
        <w:jc w:val="both"/>
        <w:rPr>
          <w:rFonts w:ascii="Arial" w:hAnsi="Arial" w:cs="Arial"/>
          <w:color w:val="666699"/>
          <w:kern w:val="32"/>
          <w:sz w:val="18"/>
          <w:szCs w:val="18"/>
        </w:rPr>
      </w:pPr>
    </w:p>
    <w:p w14:paraId="1AC7D115" w14:textId="7EACD264" w:rsidR="007E037B" w:rsidRDefault="007E037B" w:rsidP="00F01E2F">
      <w:pPr>
        <w:jc w:val="both"/>
        <w:rPr>
          <w:rFonts w:ascii="Arial" w:hAnsi="Arial" w:cs="Arial"/>
          <w:color w:val="666699"/>
          <w:kern w:val="32"/>
          <w:sz w:val="18"/>
          <w:szCs w:val="18"/>
        </w:rPr>
      </w:pPr>
    </w:p>
    <w:p w14:paraId="47103645" w14:textId="53FEDD4A" w:rsidR="007E037B" w:rsidRDefault="007E037B" w:rsidP="00F01E2F">
      <w:pPr>
        <w:jc w:val="both"/>
        <w:rPr>
          <w:rFonts w:ascii="Arial" w:hAnsi="Arial" w:cs="Arial"/>
          <w:color w:val="666699"/>
          <w:kern w:val="32"/>
          <w:sz w:val="18"/>
          <w:szCs w:val="18"/>
        </w:rPr>
      </w:pPr>
    </w:p>
    <w:p w14:paraId="737C531F" w14:textId="038DB40B" w:rsidR="007E037B" w:rsidRDefault="007E037B" w:rsidP="00F01E2F">
      <w:pPr>
        <w:jc w:val="both"/>
        <w:rPr>
          <w:rFonts w:ascii="Arial" w:hAnsi="Arial" w:cs="Arial"/>
          <w:color w:val="666699"/>
          <w:kern w:val="32"/>
          <w:sz w:val="18"/>
          <w:szCs w:val="18"/>
        </w:rPr>
      </w:pPr>
    </w:p>
    <w:p w14:paraId="6E40AD23" w14:textId="423EF8D2" w:rsidR="007E037B" w:rsidRDefault="007E037B" w:rsidP="00F01E2F">
      <w:pPr>
        <w:jc w:val="both"/>
        <w:rPr>
          <w:rFonts w:ascii="Arial" w:hAnsi="Arial" w:cs="Arial"/>
          <w:color w:val="666699"/>
          <w:kern w:val="32"/>
          <w:sz w:val="18"/>
          <w:szCs w:val="18"/>
        </w:rPr>
      </w:pPr>
    </w:p>
    <w:p w14:paraId="04DC79B8" w14:textId="19362AC3" w:rsidR="007E037B" w:rsidRDefault="007E037B" w:rsidP="00F01E2F">
      <w:pPr>
        <w:jc w:val="both"/>
        <w:rPr>
          <w:rFonts w:ascii="Arial" w:hAnsi="Arial" w:cs="Arial"/>
          <w:color w:val="666699"/>
          <w:kern w:val="32"/>
          <w:sz w:val="18"/>
          <w:szCs w:val="18"/>
        </w:rPr>
      </w:pPr>
    </w:p>
    <w:p w14:paraId="4E13470B" w14:textId="5499406B" w:rsidR="007E037B" w:rsidRDefault="007E037B" w:rsidP="00F01E2F">
      <w:pPr>
        <w:jc w:val="both"/>
        <w:rPr>
          <w:rFonts w:ascii="Arial" w:hAnsi="Arial" w:cs="Arial"/>
          <w:color w:val="666699"/>
          <w:kern w:val="32"/>
          <w:sz w:val="18"/>
          <w:szCs w:val="18"/>
        </w:rPr>
      </w:pPr>
    </w:p>
    <w:p w14:paraId="16493765" w14:textId="11DECE19" w:rsidR="007E037B" w:rsidRDefault="007E037B" w:rsidP="00F01E2F">
      <w:pPr>
        <w:jc w:val="both"/>
        <w:rPr>
          <w:rFonts w:ascii="Arial" w:hAnsi="Arial" w:cs="Arial"/>
          <w:color w:val="666699"/>
          <w:kern w:val="32"/>
          <w:sz w:val="18"/>
          <w:szCs w:val="18"/>
        </w:rPr>
      </w:pPr>
    </w:p>
    <w:p w14:paraId="2B955599" w14:textId="1B01911F" w:rsidR="007E037B" w:rsidRDefault="007E037B" w:rsidP="00F01E2F">
      <w:pPr>
        <w:jc w:val="both"/>
        <w:rPr>
          <w:rFonts w:ascii="Arial" w:hAnsi="Arial" w:cs="Arial"/>
          <w:color w:val="666699"/>
          <w:kern w:val="32"/>
          <w:sz w:val="18"/>
          <w:szCs w:val="18"/>
        </w:rPr>
      </w:pPr>
    </w:p>
    <w:p w14:paraId="26291121" w14:textId="1082E1AD" w:rsidR="007E037B" w:rsidRDefault="007E037B" w:rsidP="00F01E2F">
      <w:pPr>
        <w:jc w:val="both"/>
        <w:rPr>
          <w:rFonts w:ascii="Arial" w:hAnsi="Arial" w:cs="Arial"/>
          <w:color w:val="666699"/>
          <w:kern w:val="32"/>
          <w:sz w:val="18"/>
          <w:szCs w:val="18"/>
        </w:rPr>
      </w:pPr>
    </w:p>
    <w:p w14:paraId="081876A7" w14:textId="2D8C9F1D" w:rsidR="007E037B" w:rsidRDefault="007E037B" w:rsidP="00F01E2F">
      <w:pPr>
        <w:jc w:val="both"/>
        <w:rPr>
          <w:rFonts w:ascii="Arial" w:hAnsi="Arial" w:cs="Arial"/>
          <w:color w:val="666699"/>
          <w:kern w:val="32"/>
          <w:sz w:val="18"/>
          <w:szCs w:val="18"/>
        </w:rPr>
      </w:pPr>
    </w:p>
    <w:p w14:paraId="06C0E917" w14:textId="31BACAC2" w:rsidR="007E037B" w:rsidRDefault="007E037B" w:rsidP="00F01E2F">
      <w:pPr>
        <w:jc w:val="both"/>
        <w:rPr>
          <w:rFonts w:ascii="Arial" w:hAnsi="Arial" w:cs="Arial"/>
          <w:color w:val="666699"/>
          <w:kern w:val="32"/>
          <w:sz w:val="18"/>
          <w:szCs w:val="18"/>
        </w:rPr>
      </w:pPr>
    </w:p>
    <w:p w14:paraId="66013F2E" w14:textId="58E1A538" w:rsidR="007E037B" w:rsidRDefault="007E037B" w:rsidP="00F01E2F">
      <w:pPr>
        <w:jc w:val="both"/>
        <w:rPr>
          <w:rFonts w:ascii="Arial" w:hAnsi="Arial" w:cs="Arial"/>
          <w:color w:val="666699"/>
          <w:kern w:val="32"/>
          <w:sz w:val="18"/>
          <w:szCs w:val="18"/>
        </w:rPr>
      </w:pPr>
    </w:p>
    <w:p w14:paraId="638C498E" w14:textId="17EEC23A" w:rsidR="007E037B" w:rsidRDefault="007E037B" w:rsidP="00F01E2F">
      <w:pPr>
        <w:jc w:val="both"/>
        <w:rPr>
          <w:rFonts w:ascii="Arial" w:hAnsi="Arial" w:cs="Arial"/>
          <w:color w:val="666699"/>
          <w:kern w:val="32"/>
          <w:sz w:val="18"/>
          <w:szCs w:val="18"/>
        </w:rPr>
      </w:pPr>
    </w:p>
    <w:p w14:paraId="3D9DE54A" w14:textId="6D7226E4" w:rsidR="007E037B" w:rsidRDefault="007E037B" w:rsidP="00F01E2F">
      <w:pPr>
        <w:jc w:val="both"/>
        <w:rPr>
          <w:rFonts w:ascii="Arial" w:hAnsi="Arial" w:cs="Arial"/>
          <w:color w:val="666699"/>
          <w:kern w:val="32"/>
          <w:sz w:val="18"/>
          <w:szCs w:val="18"/>
        </w:rPr>
      </w:pPr>
    </w:p>
    <w:p w14:paraId="4F4ADEF4" w14:textId="065826AA" w:rsidR="007E037B" w:rsidRDefault="007E037B" w:rsidP="00F01E2F">
      <w:pPr>
        <w:jc w:val="both"/>
        <w:rPr>
          <w:rFonts w:ascii="Arial" w:hAnsi="Arial" w:cs="Arial"/>
          <w:color w:val="666699"/>
          <w:kern w:val="32"/>
          <w:sz w:val="18"/>
          <w:szCs w:val="18"/>
        </w:rPr>
      </w:pPr>
    </w:p>
    <w:p w14:paraId="7ECFEA12" w14:textId="0953BC17" w:rsidR="007E037B" w:rsidRDefault="007E037B" w:rsidP="00F01E2F">
      <w:pPr>
        <w:jc w:val="both"/>
        <w:rPr>
          <w:rFonts w:ascii="Arial" w:hAnsi="Arial" w:cs="Arial"/>
          <w:color w:val="666699"/>
          <w:kern w:val="32"/>
          <w:sz w:val="18"/>
          <w:szCs w:val="18"/>
        </w:rPr>
      </w:pPr>
    </w:p>
    <w:p w14:paraId="6C636218" w14:textId="3BB72536" w:rsidR="007E037B" w:rsidRDefault="007E037B" w:rsidP="00F01E2F">
      <w:pPr>
        <w:jc w:val="both"/>
        <w:rPr>
          <w:rFonts w:ascii="Arial" w:hAnsi="Arial" w:cs="Arial"/>
          <w:color w:val="666699"/>
          <w:kern w:val="32"/>
          <w:sz w:val="18"/>
          <w:szCs w:val="18"/>
        </w:rPr>
      </w:pPr>
    </w:p>
    <w:p w14:paraId="7C1B5112" w14:textId="3F02122E" w:rsidR="007E037B" w:rsidRDefault="007E037B" w:rsidP="00F01E2F">
      <w:pPr>
        <w:jc w:val="both"/>
        <w:rPr>
          <w:rFonts w:ascii="Arial" w:hAnsi="Arial" w:cs="Arial"/>
          <w:color w:val="666699"/>
          <w:kern w:val="32"/>
          <w:sz w:val="18"/>
          <w:szCs w:val="18"/>
        </w:rPr>
      </w:pPr>
    </w:p>
    <w:p w14:paraId="4D804541" w14:textId="4CEDA096" w:rsidR="007E037B" w:rsidRDefault="007E037B" w:rsidP="00F01E2F">
      <w:pPr>
        <w:jc w:val="both"/>
        <w:rPr>
          <w:rFonts w:ascii="Arial" w:hAnsi="Arial" w:cs="Arial"/>
          <w:color w:val="666699"/>
          <w:kern w:val="32"/>
          <w:sz w:val="18"/>
          <w:szCs w:val="18"/>
        </w:rPr>
      </w:pPr>
    </w:p>
    <w:p w14:paraId="53366964" w14:textId="6976056E" w:rsidR="007E037B" w:rsidRDefault="007E037B" w:rsidP="00F01E2F">
      <w:pPr>
        <w:jc w:val="both"/>
        <w:rPr>
          <w:rFonts w:ascii="Arial" w:hAnsi="Arial" w:cs="Arial"/>
          <w:color w:val="666699"/>
          <w:kern w:val="32"/>
          <w:sz w:val="18"/>
          <w:szCs w:val="18"/>
        </w:rPr>
      </w:pPr>
    </w:p>
    <w:p w14:paraId="6FBB4093" w14:textId="7DA92BA7" w:rsidR="007E037B" w:rsidRDefault="007E037B" w:rsidP="00F01E2F">
      <w:pPr>
        <w:jc w:val="both"/>
        <w:rPr>
          <w:rFonts w:ascii="Arial" w:hAnsi="Arial" w:cs="Arial"/>
          <w:color w:val="666699"/>
          <w:kern w:val="32"/>
          <w:sz w:val="18"/>
          <w:szCs w:val="18"/>
        </w:rPr>
      </w:pPr>
    </w:p>
    <w:p w14:paraId="5DFCA75E" w14:textId="40ADAB2C" w:rsidR="007E037B" w:rsidRDefault="007E037B" w:rsidP="00F01E2F">
      <w:pPr>
        <w:jc w:val="both"/>
        <w:rPr>
          <w:rFonts w:ascii="Arial" w:hAnsi="Arial" w:cs="Arial"/>
          <w:color w:val="666699"/>
          <w:kern w:val="32"/>
          <w:sz w:val="18"/>
          <w:szCs w:val="18"/>
        </w:rPr>
      </w:pPr>
    </w:p>
    <w:p w14:paraId="618C91A5" w14:textId="68BC5EE6" w:rsidR="007E037B" w:rsidRDefault="007E037B" w:rsidP="00F01E2F">
      <w:pPr>
        <w:jc w:val="both"/>
        <w:rPr>
          <w:rFonts w:ascii="Arial" w:hAnsi="Arial" w:cs="Arial"/>
          <w:color w:val="666699"/>
          <w:kern w:val="32"/>
          <w:sz w:val="18"/>
          <w:szCs w:val="18"/>
        </w:rPr>
      </w:pPr>
    </w:p>
    <w:p w14:paraId="1D919657" w14:textId="754159F3" w:rsidR="007E037B" w:rsidRDefault="007E037B" w:rsidP="00F01E2F">
      <w:pPr>
        <w:jc w:val="both"/>
        <w:rPr>
          <w:rFonts w:ascii="Arial" w:hAnsi="Arial" w:cs="Arial"/>
          <w:color w:val="666699"/>
          <w:kern w:val="32"/>
          <w:sz w:val="18"/>
          <w:szCs w:val="18"/>
        </w:rPr>
      </w:pPr>
    </w:p>
    <w:p w14:paraId="6724B104" w14:textId="05A7DC78" w:rsidR="007E037B" w:rsidRDefault="007E037B" w:rsidP="00F01E2F">
      <w:pPr>
        <w:jc w:val="both"/>
        <w:rPr>
          <w:rFonts w:ascii="Arial" w:hAnsi="Arial" w:cs="Arial"/>
          <w:color w:val="666699"/>
          <w:kern w:val="32"/>
          <w:sz w:val="18"/>
          <w:szCs w:val="18"/>
        </w:rPr>
      </w:pPr>
    </w:p>
    <w:p w14:paraId="13C19E4B" w14:textId="05E26DA7" w:rsidR="007E037B" w:rsidRDefault="007E037B" w:rsidP="00F01E2F">
      <w:pPr>
        <w:jc w:val="both"/>
        <w:rPr>
          <w:rFonts w:ascii="Arial" w:hAnsi="Arial" w:cs="Arial"/>
          <w:color w:val="666699"/>
          <w:kern w:val="32"/>
          <w:sz w:val="18"/>
          <w:szCs w:val="18"/>
        </w:rPr>
      </w:pPr>
    </w:p>
    <w:p w14:paraId="5A95614E" w14:textId="2FC2CBAC" w:rsidR="007E037B" w:rsidRDefault="007E037B" w:rsidP="00F01E2F">
      <w:pPr>
        <w:jc w:val="both"/>
        <w:rPr>
          <w:rFonts w:ascii="Arial" w:hAnsi="Arial" w:cs="Arial"/>
          <w:color w:val="666699"/>
          <w:kern w:val="32"/>
          <w:sz w:val="18"/>
          <w:szCs w:val="18"/>
        </w:rPr>
      </w:pPr>
    </w:p>
    <w:p w14:paraId="5F0C5342" w14:textId="76E2F9A5" w:rsidR="007E037B" w:rsidRDefault="007E037B" w:rsidP="00F01E2F">
      <w:pPr>
        <w:jc w:val="both"/>
        <w:rPr>
          <w:rFonts w:ascii="Arial" w:hAnsi="Arial" w:cs="Arial"/>
          <w:color w:val="666699"/>
          <w:kern w:val="32"/>
          <w:sz w:val="18"/>
          <w:szCs w:val="18"/>
        </w:rPr>
      </w:pPr>
    </w:p>
    <w:p w14:paraId="7C9013A4" w14:textId="3E4E7F94" w:rsidR="007E037B" w:rsidRDefault="007E037B" w:rsidP="00F01E2F">
      <w:pPr>
        <w:jc w:val="both"/>
        <w:rPr>
          <w:rFonts w:ascii="Arial" w:hAnsi="Arial" w:cs="Arial"/>
          <w:color w:val="666699"/>
          <w:kern w:val="32"/>
          <w:sz w:val="18"/>
          <w:szCs w:val="18"/>
        </w:rPr>
      </w:pPr>
    </w:p>
    <w:p w14:paraId="64811420" w14:textId="46EDF4C7" w:rsidR="007E037B" w:rsidRDefault="007E037B" w:rsidP="00F01E2F">
      <w:pPr>
        <w:jc w:val="both"/>
        <w:rPr>
          <w:rFonts w:ascii="Arial" w:hAnsi="Arial" w:cs="Arial"/>
          <w:color w:val="666699"/>
          <w:kern w:val="32"/>
          <w:sz w:val="18"/>
          <w:szCs w:val="18"/>
        </w:rPr>
      </w:pPr>
    </w:p>
    <w:p w14:paraId="31D45860" w14:textId="3A4F2BCC" w:rsidR="007E037B" w:rsidRDefault="007E037B" w:rsidP="00F01E2F">
      <w:pPr>
        <w:jc w:val="both"/>
        <w:rPr>
          <w:rFonts w:ascii="Arial" w:hAnsi="Arial" w:cs="Arial"/>
          <w:color w:val="666699"/>
          <w:kern w:val="32"/>
          <w:sz w:val="18"/>
          <w:szCs w:val="18"/>
        </w:rPr>
      </w:pPr>
    </w:p>
    <w:p w14:paraId="0A50118C" w14:textId="3CBDD292" w:rsidR="007E037B" w:rsidRDefault="007E037B" w:rsidP="00F01E2F">
      <w:pPr>
        <w:jc w:val="both"/>
        <w:rPr>
          <w:rFonts w:ascii="Arial" w:hAnsi="Arial" w:cs="Arial"/>
          <w:color w:val="666699"/>
          <w:kern w:val="32"/>
          <w:sz w:val="18"/>
          <w:szCs w:val="18"/>
        </w:rPr>
      </w:pPr>
    </w:p>
    <w:p w14:paraId="5943F30B" w14:textId="1ECFDC31" w:rsidR="007E037B" w:rsidRDefault="007E037B" w:rsidP="00F01E2F">
      <w:pPr>
        <w:jc w:val="both"/>
        <w:rPr>
          <w:rFonts w:ascii="Arial" w:hAnsi="Arial" w:cs="Arial"/>
          <w:color w:val="666699"/>
          <w:kern w:val="32"/>
          <w:sz w:val="18"/>
          <w:szCs w:val="18"/>
        </w:rPr>
      </w:pPr>
    </w:p>
    <w:p w14:paraId="273F0C8F" w14:textId="77777777" w:rsidR="007E037B" w:rsidRPr="0027305A" w:rsidRDefault="007E037B" w:rsidP="00F01E2F">
      <w:pPr>
        <w:jc w:val="both"/>
        <w:rPr>
          <w:rFonts w:ascii="Arial" w:hAnsi="Arial" w:cs="Arial"/>
          <w:color w:val="666699"/>
          <w:kern w:val="32"/>
          <w:sz w:val="18"/>
          <w:szCs w:val="18"/>
        </w:rPr>
      </w:pPr>
    </w:p>
    <w:p w14:paraId="7ADD162C" w14:textId="3DEC2396" w:rsidR="008F679E" w:rsidRPr="0027305A" w:rsidRDefault="008F679E" w:rsidP="00F01E2F">
      <w:pPr>
        <w:pStyle w:val="Ttulo1"/>
        <w:tabs>
          <w:tab w:val="center" w:pos="4561"/>
          <w:tab w:val="left" w:pos="8402"/>
        </w:tabs>
        <w:spacing w:before="240" w:after="60"/>
        <w:rPr>
          <w:rFonts w:cs="Arial"/>
          <w:color w:val="CC0066"/>
          <w:kern w:val="32"/>
          <w:sz w:val="32"/>
          <w:szCs w:val="32"/>
        </w:rPr>
      </w:pPr>
      <w:r w:rsidRPr="0027305A">
        <w:rPr>
          <w:rFonts w:cs="Arial"/>
          <w:color w:val="CC0066"/>
          <w:kern w:val="32"/>
          <w:sz w:val="32"/>
          <w:szCs w:val="32"/>
        </w:rPr>
        <w:lastRenderedPageBreak/>
        <w:t xml:space="preserve">ANEXO </w:t>
      </w:r>
      <w:bookmarkEnd w:id="1171"/>
      <w:bookmarkEnd w:id="1172"/>
      <w:r w:rsidR="00F07480">
        <w:rPr>
          <w:rFonts w:cs="Arial"/>
          <w:color w:val="CC0066"/>
          <w:kern w:val="32"/>
          <w:sz w:val="32"/>
          <w:szCs w:val="32"/>
        </w:rPr>
        <w:t>9</w:t>
      </w:r>
      <w:bookmarkEnd w:id="1173"/>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67BE12D8"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F01E2F">
        <w:rPr>
          <w:rFonts w:ascii="Arial" w:hAnsi="Arial" w:cs="Arial"/>
          <w:lang w:val="es-MX"/>
        </w:rPr>
        <w:t>1</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BC3532">
        <w:rPr>
          <w:rFonts w:ascii="Arial" w:hAnsi="Arial" w:cs="Arial"/>
          <w:lang w:val="es-MX"/>
        </w:rPr>
        <w:t>U.S.D</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Pr="00584215">
        <w:rPr>
          <w:rFonts w:ascii="Arial" w:hAnsi="Arial" w:cs="Arial"/>
          <w:lang w:val="es-MX"/>
        </w:rPr>
        <w:t>No.________________.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68548AB3" w14:textId="77777777" w:rsidR="008F679E" w:rsidRPr="0027305A" w:rsidRDefault="008F679E" w:rsidP="008F679E">
      <w:pPr>
        <w:spacing w:line="360" w:lineRule="auto"/>
        <w:jc w:val="both"/>
        <w:rPr>
          <w:rFonts w:ascii="Arial" w:hAnsi="Arial" w:cs="Arial"/>
          <w:b/>
          <w:bCs/>
        </w:rPr>
      </w:pPr>
    </w:p>
    <w:p w14:paraId="0E59F04A" w14:textId="3E2A9738" w:rsidR="008F679E" w:rsidRDefault="008F679E" w:rsidP="008F679E">
      <w:pPr>
        <w:spacing w:line="360" w:lineRule="auto"/>
        <w:jc w:val="both"/>
        <w:rPr>
          <w:rFonts w:ascii="Arial" w:hAnsi="Arial" w:cs="Arial"/>
          <w:b/>
          <w:bCs/>
        </w:rPr>
      </w:pPr>
    </w:p>
    <w:p w14:paraId="02F8057B" w14:textId="6BC9456E" w:rsidR="009B7897" w:rsidRDefault="009B7897" w:rsidP="008F679E">
      <w:pPr>
        <w:spacing w:line="360" w:lineRule="auto"/>
        <w:jc w:val="both"/>
        <w:rPr>
          <w:rFonts w:ascii="Arial" w:hAnsi="Arial" w:cs="Arial"/>
          <w:b/>
          <w:bCs/>
        </w:rPr>
      </w:pPr>
    </w:p>
    <w:p w14:paraId="2B63F2A4" w14:textId="77777777" w:rsidR="00A97062" w:rsidRPr="001208F3" w:rsidRDefault="00A97062" w:rsidP="00CE21B5">
      <w:pPr>
        <w:pStyle w:val="Ttulo1"/>
        <w:spacing w:before="240" w:after="60"/>
        <w:rPr>
          <w:rFonts w:cs="Arial"/>
          <w:color w:val="CC0066"/>
          <w:kern w:val="32"/>
          <w:sz w:val="32"/>
          <w:szCs w:val="32"/>
        </w:rPr>
      </w:pPr>
      <w:bookmarkStart w:id="1174" w:name="_Toc491861741"/>
      <w:bookmarkStart w:id="1175" w:name="_Toc499053805"/>
      <w:bookmarkStart w:id="1176" w:name="_Toc49502916"/>
      <w:bookmarkStart w:id="1177" w:name="_Toc278935161"/>
      <w:bookmarkStart w:id="1178" w:name="_Toc279781304"/>
      <w:bookmarkStart w:id="1179" w:name="_Toc279859186"/>
      <w:bookmarkStart w:id="1180" w:name="_Toc279864947"/>
      <w:r w:rsidRPr="00F860AD">
        <w:rPr>
          <w:rFonts w:cs="Arial"/>
          <w:color w:val="CC0066"/>
          <w:kern w:val="32"/>
          <w:sz w:val="32"/>
          <w:szCs w:val="32"/>
        </w:rPr>
        <w:lastRenderedPageBreak/>
        <w:t xml:space="preserve">ANEXO </w:t>
      </w:r>
      <w:bookmarkEnd w:id="1174"/>
      <w:bookmarkEnd w:id="1175"/>
      <w:r w:rsidR="00F23426">
        <w:rPr>
          <w:rFonts w:cs="Arial"/>
          <w:color w:val="CC0066"/>
          <w:kern w:val="32"/>
          <w:sz w:val="32"/>
          <w:szCs w:val="32"/>
        </w:rPr>
        <w:t>10</w:t>
      </w:r>
      <w:bookmarkEnd w:id="1176"/>
    </w:p>
    <w:p w14:paraId="34605A6A" w14:textId="77777777" w:rsidR="00A97062" w:rsidRPr="001208F3" w:rsidRDefault="00A97062" w:rsidP="00A97062">
      <w:pPr>
        <w:rPr>
          <w:lang w:val="es-ES"/>
        </w:rPr>
      </w:pPr>
    </w:p>
    <w:bookmarkEnd w:id="1177"/>
    <w:bookmarkEnd w:id="1178"/>
    <w:bookmarkEnd w:id="1179"/>
    <w:bookmarkEnd w:id="1180"/>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1147"/>
        <w:gridCol w:w="933"/>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5742FD">
            <w:pPr>
              <w:pStyle w:val="Texto0"/>
              <w:numPr>
                <w:ilvl w:val="0"/>
                <w:numId w:val="100"/>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A54FDE">
            <w:pPr>
              <w:pStyle w:val="Texto0"/>
              <w:numPr>
                <w:ilvl w:val="0"/>
                <w:numId w:val="89"/>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A54FDE">
            <w:pPr>
              <w:pStyle w:val="Texto0"/>
              <w:numPr>
                <w:ilvl w:val="0"/>
                <w:numId w:val="89"/>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A54FDE">
            <w:pPr>
              <w:pStyle w:val="Texto0"/>
              <w:numPr>
                <w:ilvl w:val="0"/>
                <w:numId w:val="89"/>
              </w:numPr>
              <w:tabs>
                <w:tab w:val="left" w:pos="302"/>
              </w:tabs>
              <w:spacing w:before="120" w:after="120" w:line="240" w:lineRule="auto"/>
              <w:ind w:left="313"/>
              <w:rPr>
                <w:sz w:val="19"/>
                <w:szCs w:val="19"/>
              </w:rPr>
            </w:pPr>
            <w:r w:rsidRPr="00A30216">
              <w:rPr>
                <w:sz w:val="20"/>
              </w:rPr>
              <w:lastRenderedPageBreak/>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A54FDE">
            <w:pPr>
              <w:pStyle w:val="Texto0"/>
              <w:numPr>
                <w:ilvl w:val="0"/>
                <w:numId w:val="89"/>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A54FDE">
            <w:pPr>
              <w:pStyle w:val="Texto0"/>
              <w:numPr>
                <w:ilvl w:val="0"/>
                <w:numId w:val="89"/>
              </w:numPr>
              <w:tabs>
                <w:tab w:val="left" w:pos="313"/>
              </w:tabs>
              <w:spacing w:before="120" w:after="120" w:line="240" w:lineRule="auto"/>
              <w:ind w:left="313"/>
              <w:rPr>
                <w:sz w:val="19"/>
                <w:szCs w:val="19"/>
                <w:u w:val="single"/>
              </w:rPr>
            </w:pPr>
            <w:r w:rsidRPr="00A30216">
              <w:rPr>
                <w:sz w:val="20"/>
              </w:rPr>
              <w:t xml:space="preserve">Escrito en el que manifieste </w:t>
            </w:r>
            <w:r w:rsidRPr="00A30216">
              <w:rPr>
                <w:b/>
                <w:sz w:val="20"/>
              </w:rPr>
              <w:t>bajo protesta de decir verdad</w:t>
            </w:r>
            <w:r w:rsidRPr="00A30216">
              <w:rPr>
                <w:sz w:val="20"/>
              </w:rPr>
              <w:t xml:space="preserve"> que es de nacionalidad mexicana. </w:t>
            </w:r>
            <w:r w:rsidRPr="00902D55">
              <w:rPr>
                <w:b/>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A54FDE">
            <w:pPr>
              <w:pStyle w:val="Texto0"/>
              <w:numPr>
                <w:ilvl w:val="0"/>
                <w:numId w:val="89"/>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w:t>
            </w:r>
            <w:proofErr w:type="spellStart"/>
            <w:r w:rsidRPr="003E293F">
              <w:rPr>
                <w:sz w:val="19"/>
                <w:szCs w:val="19"/>
              </w:rPr>
              <w:t>requisitar</w:t>
            </w:r>
            <w:proofErr w:type="spellEnd"/>
            <w:r w:rsidRPr="003E293F">
              <w:rPr>
                <w:sz w:val="19"/>
                <w:szCs w:val="19"/>
              </w:rPr>
              <w:t xml:space="preserve">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6190D01B" w14:textId="76E1EE09" w:rsidR="006C1813" w:rsidRPr="006C1813" w:rsidRDefault="006C1813" w:rsidP="006C1813">
      <w:pPr>
        <w:pStyle w:val="Ttulo1"/>
        <w:spacing w:before="240" w:after="60"/>
        <w:rPr>
          <w:rFonts w:cs="Arial"/>
          <w:kern w:val="32"/>
          <w:sz w:val="18"/>
          <w:szCs w:val="32"/>
        </w:rPr>
      </w:pPr>
      <w:bookmarkStart w:id="1181" w:name="_Toc494211637"/>
      <w:bookmarkStart w:id="1182" w:name="_Toc505869795"/>
      <w:bookmarkStart w:id="1183" w:name="_Toc49502917"/>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81"/>
      <w:bookmarkEnd w:id="1182"/>
      <w:bookmarkEnd w:id="1183"/>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184" w:name="_Toc494211638"/>
      <w:bookmarkStart w:id="1185" w:name="_Toc505757199"/>
      <w:bookmarkStart w:id="1186" w:name="_Toc505869796"/>
      <w:bookmarkStart w:id="1187" w:name="_Toc527963346"/>
      <w:bookmarkStart w:id="1188" w:name="_Toc528680734"/>
      <w:bookmarkStart w:id="1189" w:name="_Toc25083277"/>
      <w:bookmarkStart w:id="1190" w:name="_Toc25841916"/>
      <w:bookmarkStart w:id="1191" w:name="_Toc25919764"/>
      <w:bookmarkStart w:id="1192" w:name="_Toc26174888"/>
      <w:bookmarkStart w:id="1193" w:name="_Toc49502918"/>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84"/>
      <w:bookmarkEnd w:id="1185"/>
      <w:bookmarkEnd w:id="1186"/>
      <w:bookmarkEnd w:id="1187"/>
      <w:bookmarkEnd w:id="1188"/>
      <w:bookmarkEnd w:id="1189"/>
      <w:bookmarkEnd w:id="1190"/>
      <w:bookmarkEnd w:id="1191"/>
      <w:bookmarkEnd w:id="1192"/>
      <w:bookmarkEnd w:id="1193"/>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194" w:name="_Toc494211639"/>
      <w:bookmarkStart w:id="1195" w:name="_Toc505757200"/>
      <w:bookmarkStart w:id="1196" w:name="_Toc505869797"/>
      <w:bookmarkStart w:id="1197" w:name="_Toc527963347"/>
      <w:bookmarkStart w:id="1198" w:name="_Toc528680735"/>
      <w:bookmarkStart w:id="1199" w:name="_Toc25083278"/>
      <w:bookmarkStart w:id="1200" w:name="_Toc25841917"/>
      <w:bookmarkStart w:id="1201" w:name="_Toc25919765"/>
      <w:bookmarkStart w:id="1202" w:name="_Toc26174889"/>
      <w:bookmarkStart w:id="1203" w:name="_Toc49502919"/>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194"/>
      <w:bookmarkEnd w:id="1195"/>
      <w:bookmarkEnd w:id="1196"/>
      <w:bookmarkEnd w:id="1197"/>
      <w:bookmarkEnd w:id="1198"/>
      <w:bookmarkEnd w:id="1199"/>
      <w:bookmarkEnd w:id="1200"/>
      <w:bookmarkEnd w:id="1201"/>
      <w:bookmarkEnd w:id="1202"/>
      <w:bookmarkEnd w:id="1203"/>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04" w:name="_Toc494211640"/>
      <w:bookmarkStart w:id="1205" w:name="_Toc505757201"/>
      <w:bookmarkStart w:id="1206" w:name="_Toc505869798"/>
      <w:bookmarkStart w:id="1207" w:name="_Toc527963348"/>
      <w:bookmarkStart w:id="1208" w:name="_Toc528680736"/>
      <w:bookmarkStart w:id="1209" w:name="_Toc25083279"/>
      <w:bookmarkStart w:id="1210" w:name="_Toc25841918"/>
      <w:bookmarkStart w:id="1211" w:name="_Toc25919766"/>
      <w:bookmarkStart w:id="1212" w:name="_Toc26174890"/>
      <w:bookmarkStart w:id="1213" w:name="_Toc49502920"/>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04"/>
      <w:bookmarkEnd w:id="1205"/>
      <w:bookmarkEnd w:id="1206"/>
      <w:bookmarkEnd w:id="1207"/>
      <w:bookmarkEnd w:id="1208"/>
      <w:bookmarkEnd w:id="1209"/>
      <w:bookmarkEnd w:id="1210"/>
      <w:bookmarkEnd w:id="1211"/>
      <w:bookmarkEnd w:id="1212"/>
      <w:bookmarkEnd w:id="1213"/>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214" w:name="_Toc494211641"/>
      <w:bookmarkStart w:id="1215" w:name="_Toc505757202"/>
      <w:bookmarkStart w:id="1216" w:name="_Toc505869799"/>
      <w:bookmarkStart w:id="1217" w:name="_Toc527963349"/>
      <w:bookmarkStart w:id="1218" w:name="_Toc528680737"/>
      <w:bookmarkStart w:id="1219" w:name="_Toc25083280"/>
      <w:bookmarkStart w:id="1220" w:name="_Toc25841919"/>
      <w:bookmarkStart w:id="1221" w:name="_Toc25919767"/>
      <w:bookmarkStart w:id="1222" w:name="_Toc26174891"/>
      <w:bookmarkStart w:id="1223" w:name="_Toc49502921"/>
    </w:p>
    <w:p w14:paraId="719C1F13" w14:textId="15B4E8F6" w:rsidR="006C1813" w:rsidRPr="000E513A" w:rsidRDefault="006C1813" w:rsidP="006C1813">
      <w:pPr>
        <w:pStyle w:val="Ttulo1"/>
        <w:ind w:left="879" w:right="614"/>
        <w:rPr>
          <w:rFonts w:cs="Arial"/>
          <w:b w:val="0"/>
          <w:bCs/>
          <w:sz w:val="18"/>
          <w:szCs w:val="18"/>
        </w:rPr>
      </w:pPr>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14"/>
      <w:bookmarkEnd w:id="1215"/>
      <w:bookmarkEnd w:id="1216"/>
      <w:bookmarkEnd w:id="1217"/>
      <w:bookmarkEnd w:id="1218"/>
      <w:bookmarkEnd w:id="1219"/>
      <w:bookmarkEnd w:id="1220"/>
      <w:bookmarkEnd w:id="1221"/>
      <w:bookmarkEnd w:id="1222"/>
      <w:bookmarkEnd w:id="1223"/>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lastRenderedPageBreak/>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224" w:name="_Toc494211642"/>
      <w:bookmarkStart w:id="1225" w:name="_Toc505757203"/>
      <w:bookmarkStart w:id="1226" w:name="_Toc505869800"/>
      <w:bookmarkStart w:id="1227" w:name="_Toc527963350"/>
      <w:bookmarkStart w:id="1228" w:name="_Toc528680738"/>
      <w:bookmarkStart w:id="1229" w:name="_Toc25083281"/>
      <w:bookmarkStart w:id="1230" w:name="_Toc25841920"/>
      <w:bookmarkStart w:id="1231" w:name="_Toc25919768"/>
      <w:bookmarkStart w:id="1232" w:name="_Toc26174892"/>
      <w:bookmarkStart w:id="1233" w:name="_Toc49502922"/>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24"/>
      <w:bookmarkEnd w:id="1225"/>
      <w:bookmarkEnd w:id="1226"/>
      <w:bookmarkEnd w:id="1227"/>
      <w:bookmarkEnd w:id="1228"/>
      <w:bookmarkEnd w:id="1229"/>
      <w:bookmarkEnd w:id="1230"/>
      <w:bookmarkEnd w:id="1231"/>
      <w:bookmarkEnd w:id="1232"/>
      <w:bookmarkEnd w:id="1233"/>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234" w:name="_Toc494211643"/>
      <w:bookmarkStart w:id="1235" w:name="_Toc505757204"/>
      <w:bookmarkStart w:id="1236" w:name="_Toc505869801"/>
      <w:bookmarkStart w:id="1237" w:name="_Toc527963351"/>
      <w:bookmarkStart w:id="1238" w:name="_Toc528680739"/>
      <w:bookmarkStart w:id="1239" w:name="_Toc25083282"/>
      <w:bookmarkStart w:id="1240" w:name="_Toc25841921"/>
      <w:bookmarkStart w:id="1241" w:name="_Toc25919769"/>
      <w:bookmarkStart w:id="1242" w:name="_Toc26174893"/>
      <w:bookmarkStart w:id="1243" w:name="_Toc49502923"/>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34"/>
      <w:bookmarkEnd w:id="1235"/>
      <w:bookmarkEnd w:id="1236"/>
      <w:bookmarkEnd w:id="1237"/>
      <w:bookmarkEnd w:id="1238"/>
      <w:bookmarkEnd w:id="1239"/>
      <w:bookmarkEnd w:id="1240"/>
      <w:bookmarkEnd w:id="1241"/>
      <w:bookmarkEnd w:id="1242"/>
      <w:bookmarkEnd w:id="1243"/>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proofErr w:type="spellStart"/>
            <w:r w:rsidRPr="000E513A">
              <w:rPr>
                <w:rFonts w:ascii="Arial" w:hAnsi="Arial" w:cs="Arial"/>
                <w:sz w:val="18"/>
                <w:szCs w:val="18"/>
              </w:rPr>
              <w:t>Cédula</w:t>
            </w:r>
            <w:proofErr w:type="spellEnd"/>
            <w:r w:rsidRPr="000E513A">
              <w:rPr>
                <w:rFonts w:ascii="Arial" w:hAnsi="Arial" w:cs="Arial"/>
                <w:sz w:val="18"/>
                <w:szCs w:val="18"/>
              </w:rPr>
              <w:t xml:space="preserve">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r w:rsidRPr="000E513A">
              <w:rPr>
                <w:rFonts w:ascii="Arial" w:hAnsi="Arial" w:cs="Arial"/>
                <w:sz w:val="18"/>
                <w:szCs w:val="18"/>
              </w:rPr>
              <w:t>oficial</w:t>
            </w:r>
            <w:proofErr w:type="spellEnd"/>
            <w:r w:rsidRPr="000E513A">
              <w:rPr>
                <w:rFonts w:ascii="Arial" w:hAnsi="Arial" w:cs="Arial"/>
                <w:sz w:val="18"/>
                <w:szCs w:val="18"/>
              </w:rPr>
              <w:t xml:space="preserve"> con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244" w:name="_Toc494211644"/>
      <w:bookmarkStart w:id="1245" w:name="_Toc505757205"/>
      <w:bookmarkStart w:id="1246" w:name="_Toc505869802"/>
      <w:bookmarkStart w:id="1247" w:name="_Toc527963352"/>
      <w:bookmarkStart w:id="1248" w:name="_Toc528680740"/>
      <w:bookmarkStart w:id="1249" w:name="_Toc25083283"/>
      <w:bookmarkStart w:id="1250" w:name="_Toc25841922"/>
      <w:bookmarkStart w:id="1251" w:name="_Toc25919770"/>
      <w:bookmarkStart w:id="1252" w:name="_Toc26174894"/>
      <w:bookmarkStart w:id="1253" w:name="_Toc49502924"/>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44"/>
      <w:bookmarkEnd w:id="1245"/>
      <w:bookmarkEnd w:id="1246"/>
      <w:bookmarkEnd w:id="1247"/>
      <w:bookmarkEnd w:id="1248"/>
      <w:bookmarkEnd w:id="1249"/>
      <w:bookmarkEnd w:id="1250"/>
      <w:bookmarkEnd w:id="1251"/>
      <w:bookmarkEnd w:id="1252"/>
      <w:bookmarkEnd w:id="1253"/>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254" w:name="_Toc494211645"/>
      <w:bookmarkStart w:id="1255" w:name="_Toc505757206"/>
      <w:bookmarkStart w:id="1256" w:name="_Toc505869803"/>
      <w:bookmarkStart w:id="1257" w:name="_Toc527963353"/>
      <w:bookmarkStart w:id="1258" w:name="_Toc528680741"/>
      <w:bookmarkStart w:id="1259" w:name="_Toc25083284"/>
      <w:bookmarkStart w:id="1260" w:name="_Toc25841923"/>
      <w:bookmarkStart w:id="1261" w:name="_Toc25919771"/>
      <w:bookmarkStart w:id="1262" w:name="_Toc26174895"/>
      <w:bookmarkStart w:id="1263" w:name="_Toc49502925"/>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54"/>
      <w:bookmarkEnd w:id="1255"/>
      <w:bookmarkEnd w:id="1256"/>
      <w:bookmarkEnd w:id="1257"/>
      <w:bookmarkEnd w:id="1258"/>
      <w:bookmarkEnd w:id="1259"/>
      <w:bookmarkEnd w:id="1260"/>
      <w:bookmarkEnd w:id="1261"/>
      <w:bookmarkEnd w:id="1262"/>
      <w:bookmarkEnd w:id="1263"/>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lastRenderedPageBreak/>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264" w:name="_Toc494211646"/>
      <w:bookmarkStart w:id="1265" w:name="_Toc505757207"/>
      <w:bookmarkStart w:id="1266" w:name="_Toc505869804"/>
      <w:bookmarkStart w:id="1267" w:name="_Toc527963354"/>
      <w:bookmarkStart w:id="1268" w:name="_Toc528680742"/>
      <w:bookmarkStart w:id="1269" w:name="_Toc25083285"/>
      <w:bookmarkStart w:id="1270" w:name="_Toc25841924"/>
      <w:bookmarkStart w:id="1271" w:name="_Toc25919772"/>
      <w:bookmarkStart w:id="1272" w:name="_Toc26174896"/>
      <w:bookmarkStart w:id="1273" w:name="_Toc49502926"/>
      <w:r w:rsidRPr="000E513A">
        <w:rPr>
          <w:rFonts w:cs="Arial"/>
          <w:sz w:val="18"/>
          <w:szCs w:val="18"/>
        </w:rPr>
        <w:t>TRANSITORIO</w:t>
      </w:r>
      <w:bookmarkEnd w:id="1264"/>
      <w:bookmarkEnd w:id="1265"/>
      <w:bookmarkEnd w:id="1266"/>
      <w:bookmarkEnd w:id="1267"/>
      <w:bookmarkEnd w:id="1268"/>
      <w:bookmarkEnd w:id="1269"/>
      <w:bookmarkEnd w:id="1270"/>
      <w:bookmarkEnd w:id="1271"/>
      <w:bookmarkEnd w:id="1272"/>
      <w:bookmarkEnd w:id="1273"/>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041439">
      <w:pgSz w:w="12242" w:h="15842" w:code="1"/>
      <w:pgMar w:top="1701" w:right="1752"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677BE" w14:textId="77777777" w:rsidR="00E85476" w:rsidRDefault="00E85476">
      <w:r>
        <w:separator/>
      </w:r>
    </w:p>
  </w:endnote>
  <w:endnote w:type="continuationSeparator" w:id="0">
    <w:p w14:paraId="5ABEC76C" w14:textId="77777777" w:rsidR="00E85476" w:rsidRDefault="00E8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79A80F18" w:rsidR="00AE6414" w:rsidRDefault="00AE6414"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A30D02">
      <w:rPr>
        <w:rFonts w:ascii="Arial" w:hAnsi="Arial" w:cs="Arial"/>
        <w:b/>
        <w:noProof/>
      </w:rPr>
      <w:t>5</w:t>
    </w:r>
    <w:r w:rsidRPr="00A55CD8">
      <w:rPr>
        <w:rFonts w:ascii="Arial" w:hAnsi="Arial" w:cs="Arial"/>
        <w:b/>
        <w:sz w:val="24"/>
        <w:szCs w:val="24"/>
      </w:rPr>
      <w:fldChar w:fldCharType="end"/>
    </w:r>
    <w:r w:rsidRPr="00A55CD8">
      <w:rPr>
        <w:rFonts w:ascii="Arial" w:hAnsi="Arial" w:cs="Arial"/>
      </w:rPr>
      <w:t xml:space="preserve"> de </w:t>
    </w:r>
    <w:r w:rsidR="0088500F">
      <w:rPr>
        <w:rFonts w:ascii="Arial" w:hAnsi="Arial" w:cs="Arial"/>
        <w:b/>
      </w:rPr>
      <w:t>59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AE6414" w:rsidRPr="00672A2F" w:rsidRDefault="00AE6414"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AE6414" w:rsidRDefault="00AE641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D91" w14:textId="20DE646D" w:rsidR="00AE6414" w:rsidRDefault="00AE6414"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A30D02">
      <w:rPr>
        <w:rFonts w:ascii="Arial" w:hAnsi="Arial" w:cs="Arial"/>
        <w:b/>
        <w:noProof/>
      </w:rPr>
      <w:t>60</w:t>
    </w:r>
    <w:r w:rsidRPr="009F25D8">
      <w:rPr>
        <w:rFonts w:ascii="Arial" w:hAnsi="Arial" w:cs="Arial"/>
        <w:b/>
        <w:sz w:val="24"/>
        <w:szCs w:val="24"/>
      </w:rPr>
      <w:fldChar w:fldCharType="end"/>
    </w:r>
    <w:r w:rsidRPr="009F25D8">
      <w:rPr>
        <w:rFonts w:ascii="Arial" w:hAnsi="Arial" w:cs="Arial"/>
      </w:rPr>
      <w:t xml:space="preserve"> de </w:t>
    </w:r>
    <w:r w:rsidR="0088500F">
      <w:rPr>
        <w:rFonts w:ascii="Arial" w:hAnsi="Arial" w:cs="Arial"/>
        <w:b/>
      </w:rPr>
      <w:t>59</w:t>
    </w:r>
  </w:p>
  <w:p w14:paraId="63FD094A" w14:textId="77777777" w:rsidR="00AE6414" w:rsidRPr="009F25D8" w:rsidRDefault="00AE6414" w:rsidP="007B7A63">
    <w:pPr>
      <w:pStyle w:val="Piedepgina"/>
      <w:tabs>
        <w:tab w:val="clear" w:pos="8504"/>
        <w:tab w:val="right" w:pos="9214"/>
      </w:tabs>
      <w:rPr>
        <w:rFonts w:ascii="Arial" w:hAnsi="Arial" w:cs="Arial"/>
      </w:rPr>
    </w:pPr>
  </w:p>
  <w:p w14:paraId="7D5A3CC3" w14:textId="77777777" w:rsidR="00AE6414" w:rsidRPr="007B7A63" w:rsidRDefault="00AE6414"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C85FB" w14:textId="77777777" w:rsidR="00E85476" w:rsidRDefault="00E85476">
      <w:r>
        <w:separator/>
      </w:r>
    </w:p>
  </w:footnote>
  <w:footnote w:type="continuationSeparator" w:id="0">
    <w:p w14:paraId="5DFB6B70" w14:textId="77777777" w:rsidR="00E85476" w:rsidRDefault="00E85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AE6414" w:rsidRPr="005B2294" w14:paraId="0B9E259E" w14:textId="77777777" w:rsidTr="006E4618">
      <w:tc>
        <w:tcPr>
          <w:tcW w:w="4641" w:type="dxa"/>
          <w:shd w:val="clear" w:color="auto" w:fill="auto"/>
        </w:tcPr>
        <w:p w14:paraId="48AE5117" w14:textId="77777777" w:rsidR="00AE6414" w:rsidRPr="005B2294" w:rsidRDefault="00AE6414"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AE6414" w:rsidRPr="005B2294" w:rsidRDefault="00AE6414"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AE6414" w:rsidRPr="005B2294" w:rsidRDefault="00AE6414"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AE6414" w:rsidRPr="005B2294" w:rsidRDefault="00AE6414"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6967DB25" w:rsidR="00AE6414" w:rsidRPr="005B2294" w:rsidRDefault="00AE6414"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9E116C">
            <w:rPr>
              <w:rFonts w:ascii="Arial" w:hAnsi="Arial" w:cs="Arial"/>
              <w:color w:val="808080"/>
              <w:szCs w:val="22"/>
            </w:rPr>
            <w:t>-00</w:t>
          </w:r>
          <w:r w:rsidR="004B6137">
            <w:rPr>
              <w:rFonts w:ascii="Arial" w:hAnsi="Arial" w:cs="Arial"/>
              <w:color w:val="808080"/>
              <w:szCs w:val="22"/>
            </w:rPr>
            <w:t>8</w:t>
          </w:r>
          <w:r>
            <w:rPr>
              <w:rFonts w:ascii="Arial" w:hAnsi="Arial" w:cs="Arial"/>
              <w:color w:val="808080"/>
              <w:szCs w:val="22"/>
            </w:rPr>
            <w:t>/2021</w:t>
          </w:r>
        </w:p>
      </w:tc>
    </w:tr>
  </w:tbl>
  <w:p w14:paraId="4D15C570" w14:textId="77777777" w:rsidR="00AE6414" w:rsidRDefault="00AE6414"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AE6414" w:rsidRPr="00424AED" w:rsidRDefault="00AE6414"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AE6414" w:rsidRDefault="00AE6414"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AE6414" w:rsidRDefault="00AE6414"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AE6414" w:rsidRDefault="00AE6414" w:rsidP="00A535CD">
    <w:pPr>
      <w:pStyle w:val="Encabezado"/>
      <w:jc w:val="right"/>
      <w:rPr>
        <w:rFonts w:ascii="Arial" w:hAnsi="Arial" w:cs="Arial"/>
        <w:color w:val="808080"/>
        <w:szCs w:val="22"/>
      </w:rPr>
    </w:pPr>
  </w:p>
  <w:p w14:paraId="29BD6E99" w14:textId="77777777" w:rsidR="00AE6414" w:rsidRPr="00A535CD" w:rsidRDefault="00AE6414"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AE6414" w:rsidRPr="00424AED" w:rsidRDefault="00AE6414"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AE6414" w:rsidRDefault="00AE6414"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AE6414" w:rsidRDefault="00AE6414"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AE6414" w:rsidRPr="005B2294" w:rsidRDefault="00AE6414" w:rsidP="001312B5">
    <w:pPr>
      <w:pStyle w:val="Encabezado"/>
      <w:jc w:val="right"/>
      <w:rPr>
        <w:rFonts w:ascii="Arial" w:hAnsi="Arial" w:cs="Arial"/>
        <w:color w:val="808080"/>
        <w:szCs w:val="22"/>
      </w:rPr>
    </w:pPr>
    <w:r>
      <w:rPr>
        <w:rFonts w:ascii="Arial" w:hAnsi="Arial" w:cs="Arial"/>
        <w:color w:val="808080"/>
        <w:szCs w:val="22"/>
      </w:rPr>
      <w:t>Nacional Electrónica</w:t>
    </w:r>
  </w:p>
  <w:p w14:paraId="5E54254C" w14:textId="2C635222" w:rsidR="00AE6414" w:rsidRDefault="00AE6414"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BA0BF4">
      <w:rPr>
        <w:rFonts w:ascii="Arial" w:hAnsi="Arial" w:cs="Arial"/>
        <w:color w:val="808080"/>
        <w:szCs w:val="22"/>
      </w:rPr>
      <w:t>-00</w:t>
    </w:r>
    <w:r w:rsidR="00095C6C">
      <w:rPr>
        <w:rFonts w:ascii="Arial" w:hAnsi="Arial" w:cs="Arial"/>
        <w:color w:val="808080"/>
        <w:szCs w:val="22"/>
      </w:rPr>
      <w:t>8</w:t>
    </w:r>
    <w:r w:rsidR="00BA0BF4">
      <w:rPr>
        <w:rFonts w:ascii="Arial" w:hAnsi="Arial" w:cs="Arial"/>
        <w:color w:val="808080"/>
        <w:szCs w:val="22"/>
      </w:rPr>
      <w:t>/</w:t>
    </w:r>
    <w:r>
      <w:rPr>
        <w:rFonts w:ascii="Arial" w:hAnsi="Arial" w:cs="Arial"/>
        <w:color w:val="808080"/>
        <w:szCs w:val="22"/>
      </w:rPr>
      <w:t>2021</w:t>
    </w:r>
  </w:p>
  <w:p w14:paraId="5AE2AF54" w14:textId="61098D13" w:rsidR="00AE6414" w:rsidRDefault="00AE64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1"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2"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4" w15:restartNumberingAfterBreak="0">
    <w:nsid w:val="15644DDF"/>
    <w:multiLevelType w:val="hybridMultilevel"/>
    <w:tmpl w:val="4866C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6"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1" w15:restartNumberingAfterBreak="0">
    <w:nsid w:val="1E3B6D90"/>
    <w:multiLevelType w:val="multilevel"/>
    <w:tmpl w:val="24F8BC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5"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6"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7"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8"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0" w15:restartNumberingAfterBreak="0">
    <w:nsid w:val="2A8A2BA3"/>
    <w:multiLevelType w:val="multilevel"/>
    <w:tmpl w:val="94DC3236"/>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3"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7"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8"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0"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1"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2"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3"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4"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5"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6" w15:restartNumberingAfterBreak="0">
    <w:nsid w:val="3F5A2283"/>
    <w:multiLevelType w:val="hybridMultilevel"/>
    <w:tmpl w:val="5FB03B4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8"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0"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1"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2"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3"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4"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5"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D0D2D7C"/>
    <w:multiLevelType w:val="multilevel"/>
    <w:tmpl w:val="15A4A694"/>
    <w:lvl w:ilvl="0">
      <w:start w:val="1"/>
      <w:numFmt w:val="decimal"/>
      <w:lvlText w:val="%1."/>
      <w:lvlJc w:val="center"/>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7"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8"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9"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0"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3"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4"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5"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6"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7"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0"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1"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2"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3"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4"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5"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86" w15:restartNumberingAfterBreak="0">
    <w:nsid w:val="673826DB"/>
    <w:multiLevelType w:val="multilevel"/>
    <w:tmpl w:val="C81C69D8"/>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7"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8"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9"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0"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1" w15:restartNumberingAfterBreak="0">
    <w:nsid w:val="6C973457"/>
    <w:multiLevelType w:val="multilevel"/>
    <w:tmpl w:val="E8DA8F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3"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6"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7"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8"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9"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1"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2"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1"/>
  </w:num>
  <w:num w:numId="2">
    <w:abstractNumId w:val="74"/>
  </w:num>
  <w:num w:numId="3">
    <w:abstractNumId w:val="35"/>
  </w:num>
  <w:num w:numId="4">
    <w:abstractNumId w:val="101"/>
  </w:num>
  <w:num w:numId="5">
    <w:abstractNumId w:val="100"/>
  </w:num>
  <w:num w:numId="6">
    <w:abstractNumId w:val="53"/>
  </w:num>
  <w:num w:numId="7">
    <w:abstractNumId w:val="75"/>
  </w:num>
  <w:num w:numId="8">
    <w:abstractNumId w:val="78"/>
  </w:num>
  <w:num w:numId="9">
    <w:abstractNumId w:val="89"/>
  </w:num>
  <w:num w:numId="10">
    <w:abstractNumId w:val="51"/>
  </w:num>
  <w:num w:numId="11">
    <w:abstractNumId w:val="33"/>
  </w:num>
  <w:num w:numId="12">
    <w:abstractNumId w:val="20"/>
  </w:num>
  <w:num w:numId="13">
    <w:abstractNumId w:val="6"/>
  </w:num>
  <w:num w:numId="14">
    <w:abstractNumId w:val="27"/>
  </w:num>
  <w:num w:numId="15">
    <w:abstractNumId w:val="26"/>
  </w:num>
  <w:num w:numId="16">
    <w:abstractNumId w:val="8"/>
  </w:num>
  <w:num w:numId="17">
    <w:abstractNumId w:val="68"/>
  </w:num>
  <w:num w:numId="18">
    <w:abstractNumId w:val="60"/>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6"/>
  </w:num>
  <w:num w:numId="27">
    <w:abstractNumId w:val="67"/>
  </w:num>
  <w:num w:numId="28">
    <w:abstractNumId w:val="81"/>
  </w:num>
  <w:num w:numId="29">
    <w:abstractNumId w:val="87"/>
  </w:num>
  <w:num w:numId="30">
    <w:abstractNumId w:val="70"/>
  </w:num>
  <w:num w:numId="31">
    <w:abstractNumId w:val="82"/>
  </w:num>
  <w:num w:numId="32">
    <w:abstractNumId w:val="95"/>
  </w:num>
  <w:num w:numId="33">
    <w:abstractNumId w:val="12"/>
  </w:num>
  <w:num w:numId="34">
    <w:abstractNumId w:val="64"/>
  </w:num>
  <w:num w:numId="35">
    <w:abstractNumId w:val="83"/>
  </w:num>
  <w:num w:numId="36">
    <w:abstractNumId w:val="72"/>
  </w:num>
  <w:num w:numId="37">
    <w:abstractNumId w:val="52"/>
  </w:num>
  <w:num w:numId="38">
    <w:abstractNumId w:val="61"/>
  </w:num>
  <w:num w:numId="39">
    <w:abstractNumId w:val="55"/>
  </w:num>
  <w:num w:numId="40">
    <w:abstractNumId w:val="25"/>
  </w:num>
  <w:num w:numId="41">
    <w:abstractNumId w:val="19"/>
  </w:num>
  <w:num w:numId="42">
    <w:abstractNumId w:val="80"/>
  </w:num>
  <w:num w:numId="43">
    <w:abstractNumId w:val="54"/>
  </w:num>
  <w:num w:numId="44">
    <w:abstractNumId w:val="30"/>
  </w:num>
  <w:num w:numId="45">
    <w:abstractNumId w:val="15"/>
  </w:num>
  <w:num w:numId="46">
    <w:abstractNumId w:val="21"/>
  </w:num>
  <w:num w:numId="47">
    <w:abstractNumId w:val="76"/>
  </w:num>
  <w:num w:numId="48">
    <w:abstractNumId w:val="57"/>
  </w:num>
  <w:num w:numId="49">
    <w:abstractNumId w:val="36"/>
  </w:num>
  <w:num w:numId="50">
    <w:abstractNumId w:val="92"/>
  </w:num>
  <w:num w:numId="51">
    <w:abstractNumId w:val="94"/>
  </w:num>
  <w:num w:numId="52">
    <w:abstractNumId w:val="37"/>
  </w:num>
  <w:num w:numId="53">
    <w:abstractNumId w:val="44"/>
  </w:num>
  <w:num w:numId="54">
    <w:abstractNumId w:val="84"/>
  </w:num>
  <w:num w:numId="55">
    <w:abstractNumId w:val="22"/>
  </w:num>
  <w:num w:numId="56">
    <w:abstractNumId w:val="43"/>
  </w:num>
  <w:num w:numId="57">
    <w:abstractNumId w:val="90"/>
  </w:num>
  <w:num w:numId="58">
    <w:abstractNumId w:val="58"/>
  </w:num>
  <w:num w:numId="59">
    <w:abstractNumId w:val="47"/>
  </w:num>
  <w:num w:numId="60">
    <w:abstractNumId w:val="29"/>
  </w:num>
  <w:num w:numId="61">
    <w:abstractNumId w:val="85"/>
  </w:num>
  <w:num w:numId="62">
    <w:abstractNumId w:val="18"/>
  </w:num>
  <w:num w:numId="63">
    <w:abstractNumId w:val="88"/>
  </w:num>
  <w:num w:numId="64">
    <w:abstractNumId w:val="42"/>
  </w:num>
  <w:num w:numId="65">
    <w:abstractNumId w:val="73"/>
  </w:num>
  <w:num w:numId="66">
    <w:abstractNumId w:val="32"/>
  </w:num>
  <w:num w:numId="67">
    <w:abstractNumId w:val="79"/>
  </w:num>
  <w:num w:numId="68">
    <w:abstractNumId w:val="69"/>
  </w:num>
  <w:num w:numId="69">
    <w:abstractNumId w:val="16"/>
  </w:num>
  <w:num w:numId="70">
    <w:abstractNumId w:val="98"/>
  </w:num>
  <w:num w:numId="71">
    <w:abstractNumId w:val="28"/>
  </w:num>
  <w:num w:numId="72">
    <w:abstractNumId w:val="23"/>
  </w:num>
  <w:num w:numId="73">
    <w:abstractNumId w:val="14"/>
  </w:num>
  <w:num w:numId="74">
    <w:abstractNumId w:val="59"/>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6"/>
  </w:num>
  <w:num w:numId="78">
    <w:abstractNumId w:val="63"/>
  </w:num>
  <w:num w:numId="79">
    <w:abstractNumId w:val="102"/>
  </w:num>
  <w:num w:numId="80">
    <w:abstractNumId w:val="65"/>
  </w:num>
  <w:num w:numId="81">
    <w:abstractNumId w:val="48"/>
  </w:num>
  <w:num w:numId="82">
    <w:abstractNumId w:val="17"/>
  </w:num>
  <w:num w:numId="83">
    <w:abstractNumId w:val="13"/>
  </w:num>
  <w:num w:numId="84">
    <w:abstractNumId w:val="50"/>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7"/>
  </w:num>
  <w:num w:numId="87">
    <w:abstractNumId w:val="62"/>
  </w:num>
  <w:num w:numId="88">
    <w:abstractNumId w:val="49"/>
  </w:num>
  <w:num w:numId="89">
    <w:abstractNumId w:val="71"/>
  </w:num>
  <w:num w:numId="90">
    <w:abstractNumId w:val="99"/>
  </w:num>
  <w:num w:numId="91">
    <w:abstractNumId w:val="77"/>
  </w:num>
  <w:num w:numId="92">
    <w:abstractNumId w:val="66"/>
  </w:num>
  <w:num w:numId="93">
    <w:abstractNumId w:val="40"/>
  </w:num>
  <w:num w:numId="94">
    <w:abstractNumId w:val="24"/>
  </w:num>
  <w:num w:numId="95">
    <w:abstractNumId w:val="86"/>
  </w:num>
  <w:num w:numId="96">
    <w:abstractNumId w:val="93"/>
  </w:num>
  <w:num w:numId="97">
    <w:abstractNumId w:val="91"/>
  </w:num>
  <w:num w:numId="98">
    <w:abstractNumId w:val="31"/>
  </w:num>
  <w:num w:numId="99">
    <w:abstractNumId w:val="56"/>
  </w:num>
  <w:num w:numId="100">
    <w:abstractNumId w:val="4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439"/>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C4D"/>
    <w:rsid w:val="000541C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E4B"/>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89B"/>
    <w:rsid w:val="00095AC0"/>
    <w:rsid w:val="00095C6C"/>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F9B"/>
    <w:rsid w:val="000A5F7D"/>
    <w:rsid w:val="000A628F"/>
    <w:rsid w:val="000A6315"/>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5D2"/>
    <w:rsid w:val="000B46FD"/>
    <w:rsid w:val="000B4725"/>
    <w:rsid w:val="000B524B"/>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AE1"/>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6230"/>
    <w:rsid w:val="00106362"/>
    <w:rsid w:val="0010650B"/>
    <w:rsid w:val="00106734"/>
    <w:rsid w:val="00107BD7"/>
    <w:rsid w:val="00107CFA"/>
    <w:rsid w:val="00107F16"/>
    <w:rsid w:val="0011019D"/>
    <w:rsid w:val="0011074C"/>
    <w:rsid w:val="001109C9"/>
    <w:rsid w:val="00110FDE"/>
    <w:rsid w:val="001110F8"/>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2F6F"/>
    <w:rsid w:val="001B326B"/>
    <w:rsid w:val="001B3528"/>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2AF"/>
    <w:rsid w:val="001F3579"/>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6DE"/>
    <w:rsid w:val="002347B3"/>
    <w:rsid w:val="00234BC7"/>
    <w:rsid w:val="002351F0"/>
    <w:rsid w:val="00235399"/>
    <w:rsid w:val="00235445"/>
    <w:rsid w:val="002359D4"/>
    <w:rsid w:val="00235A3C"/>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193"/>
    <w:rsid w:val="00243329"/>
    <w:rsid w:val="002435BC"/>
    <w:rsid w:val="00244001"/>
    <w:rsid w:val="002443BA"/>
    <w:rsid w:val="0024473C"/>
    <w:rsid w:val="00244767"/>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59A"/>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C16"/>
    <w:rsid w:val="002E6D53"/>
    <w:rsid w:val="002E7181"/>
    <w:rsid w:val="002F050F"/>
    <w:rsid w:val="002F06A0"/>
    <w:rsid w:val="002F0779"/>
    <w:rsid w:val="002F0824"/>
    <w:rsid w:val="002F0833"/>
    <w:rsid w:val="002F0D95"/>
    <w:rsid w:val="002F0F0B"/>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0C59"/>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1F3E"/>
    <w:rsid w:val="00322667"/>
    <w:rsid w:val="003234BF"/>
    <w:rsid w:val="0032391C"/>
    <w:rsid w:val="00323A6D"/>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91E"/>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71E"/>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D95"/>
    <w:rsid w:val="00373F46"/>
    <w:rsid w:val="00374747"/>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838"/>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79A"/>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B3D"/>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23"/>
    <w:rsid w:val="00414DE5"/>
    <w:rsid w:val="0041565B"/>
    <w:rsid w:val="004157E2"/>
    <w:rsid w:val="004163A9"/>
    <w:rsid w:val="004169AC"/>
    <w:rsid w:val="00416D85"/>
    <w:rsid w:val="00416FD3"/>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03"/>
    <w:rsid w:val="00441ECF"/>
    <w:rsid w:val="00442121"/>
    <w:rsid w:val="0044224B"/>
    <w:rsid w:val="00442883"/>
    <w:rsid w:val="00442B50"/>
    <w:rsid w:val="004431B8"/>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714E"/>
    <w:rsid w:val="00467316"/>
    <w:rsid w:val="004675F6"/>
    <w:rsid w:val="004677B8"/>
    <w:rsid w:val="00467E1C"/>
    <w:rsid w:val="00470130"/>
    <w:rsid w:val="00471190"/>
    <w:rsid w:val="00471488"/>
    <w:rsid w:val="00471645"/>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FA6"/>
    <w:rsid w:val="0049574F"/>
    <w:rsid w:val="0049596D"/>
    <w:rsid w:val="00495EFC"/>
    <w:rsid w:val="00495F8B"/>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137"/>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68"/>
    <w:rsid w:val="004C50C2"/>
    <w:rsid w:val="004C5129"/>
    <w:rsid w:val="004C559A"/>
    <w:rsid w:val="004C5CD2"/>
    <w:rsid w:val="004C5EB8"/>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775"/>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6DA"/>
    <w:rsid w:val="00545AE9"/>
    <w:rsid w:val="005463D4"/>
    <w:rsid w:val="00546585"/>
    <w:rsid w:val="00546E71"/>
    <w:rsid w:val="00546FC7"/>
    <w:rsid w:val="005477CD"/>
    <w:rsid w:val="0054796A"/>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2FD"/>
    <w:rsid w:val="0057446E"/>
    <w:rsid w:val="005749FA"/>
    <w:rsid w:val="00574BA9"/>
    <w:rsid w:val="00574C1C"/>
    <w:rsid w:val="00575CEC"/>
    <w:rsid w:val="00576243"/>
    <w:rsid w:val="005762A8"/>
    <w:rsid w:val="005767A8"/>
    <w:rsid w:val="00576BAB"/>
    <w:rsid w:val="00576DBD"/>
    <w:rsid w:val="0057719F"/>
    <w:rsid w:val="00577AE5"/>
    <w:rsid w:val="00577F49"/>
    <w:rsid w:val="005800A7"/>
    <w:rsid w:val="005800C9"/>
    <w:rsid w:val="00580232"/>
    <w:rsid w:val="00580253"/>
    <w:rsid w:val="005803D9"/>
    <w:rsid w:val="00581025"/>
    <w:rsid w:val="00581523"/>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075"/>
    <w:rsid w:val="005C2428"/>
    <w:rsid w:val="005C293A"/>
    <w:rsid w:val="005C29C1"/>
    <w:rsid w:val="005C29D2"/>
    <w:rsid w:val="005C2BBE"/>
    <w:rsid w:val="005C2CF6"/>
    <w:rsid w:val="005C2DCC"/>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E00A1"/>
    <w:rsid w:val="005E034C"/>
    <w:rsid w:val="005E06AD"/>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F25"/>
    <w:rsid w:val="00643198"/>
    <w:rsid w:val="00644095"/>
    <w:rsid w:val="00644A42"/>
    <w:rsid w:val="006455EA"/>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12D0"/>
    <w:rsid w:val="00681CA7"/>
    <w:rsid w:val="006823C9"/>
    <w:rsid w:val="00682419"/>
    <w:rsid w:val="00682AF8"/>
    <w:rsid w:val="00682E87"/>
    <w:rsid w:val="00683469"/>
    <w:rsid w:val="00683B7B"/>
    <w:rsid w:val="00683CA0"/>
    <w:rsid w:val="00683DFE"/>
    <w:rsid w:val="006842CF"/>
    <w:rsid w:val="006843CA"/>
    <w:rsid w:val="00684D8A"/>
    <w:rsid w:val="00685853"/>
    <w:rsid w:val="00685F36"/>
    <w:rsid w:val="006864B5"/>
    <w:rsid w:val="00687183"/>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76C"/>
    <w:rsid w:val="006A48CF"/>
    <w:rsid w:val="006A4FEF"/>
    <w:rsid w:val="006A52F4"/>
    <w:rsid w:val="006A534D"/>
    <w:rsid w:val="006A5565"/>
    <w:rsid w:val="006A5571"/>
    <w:rsid w:val="006A559C"/>
    <w:rsid w:val="006A58C5"/>
    <w:rsid w:val="006A5ACF"/>
    <w:rsid w:val="006A5AED"/>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D19"/>
    <w:rsid w:val="006C3121"/>
    <w:rsid w:val="006C3311"/>
    <w:rsid w:val="006C35A8"/>
    <w:rsid w:val="006C37C4"/>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3D54"/>
    <w:rsid w:val="006E4373"/>
    <w:rsid w:val="006E4618"/>
    <w:rsid w:val="006E46AB"/>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EEC"/>
    <w:rsid w:val="007211D1"/>
    <w:rsid w:val="00721758"/>
    <w:rsid w:val="00721AA4"/>
    <w:rsid w:val="00721C7C"/>
    <w:rsid w:val="00721ED1"/>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9A0"/>
    <w:rsid w:val="007B2BCB"/>
    <w:rsid w:val="007B31B1"/>
    <w:rsid w:val="007B3A4F"/>
    <w:rsid w:val="007B3BCA"/>
    <w:rsid w:val="007B3CAD"/>
    <w:rsid w:val="007B3CCE"/>
    <w:rsid w:val="007B3F57"/>
    <w:rsid w:val="007B40C0"/>
    <w:rsid w:val="007B4465"/>
    <w:rsid w:val="007B4E07"/>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6EAC"/>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335"/>
    <w:rsid w:val="007D277F"/>
    <w:rsid w:val="007D2AF2"/>
    <w:rsid w:val="007D2E1C"/>
    <w:rsid w:val="007D37DE"/>
    <w:rsid w:val="007D3B83"/>
    <w:rsid w:val="007D3D3B"/>
    <w:rsid w:val="007D4B06"/>
    <w:rsid w:val="007D4EE4"/>
    <w:rsid w:val="007D52CB"/>
    <w:rsid w:val="007D58AD"/>
    <w:rsid w:val="007D59D9"/>
    <w:rsid w:val="007D6363"/>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DA7"/>
    <w:rsid w:val="007F4152"/>
    <w:rsid w:val="007F4691"/>
    <w:rsid w:val="007F4B61"/>
    <w:rsid w:val="007F5084"/>
    <w:rsid w:val="007F5441"/>
    <w:rsid w:val="007F55D8"/>
    <w:rsid w:val="007F5AE2"/>
    <w:rsid w:val="007F621D"/>
    <w:rsid w:val="007F6330"/>
    <w:rsid w:val="007F687B"/>
    <w:rsid w:val="007F68EE"/>
    <w:rsid w:val="007F6B85"/>
    <w:rsid w:val="007F6C20"/>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401FC"/>
    <w:rsid w:val="008404F0"/>
    <w:rsid w:val="008405EF"/>
    <w:rsid w:val="00840F83"/>
    <w:rsid w:val="00841560"/>
    <w:rsid w:val="0084161B"/>
    <w:rsid w:val="008416B9"/>
    <w:rsid w:val="008416C8"/>
    <w:rsid w:val="00841B98"/>
    <w:rsid w:val="0084212F"/>
    <w:rsid w:val="0084232B"/>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B45"/>
    <w:rsid w:val="0088500F"/>
    <w:rsid w:val="00885950"/>
    <w:rsid w:val="00885AAE"/>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FD9"/>
    <w:rsid w:val="00900347"/>
    <w:rsid w:val="009005E9"/>
    <w:rsid w:val="00900700"/>
    <w:rsid w:val="009009D9"/>
    <w:rsid w:val="00900A78"/>
    <w:rsid w:val="00900C3A"/>
    <w:rsid w:val="00900FDB"/>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E69"/>
    <w:rsid w:val="00906EEF"/>
    <w:rsid w:val="00906FC1"/>
    <w:rsid w:val="0090711F"/>
    <w:rsid w:val="009075B1"/>
    <w:rsid w:val="00907C6B"/>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367"/>
    <w:rsid w:val="0093147A"/>
    <w:rsid w:val="00931667"/>
    <w:rsid w:val="00931E47"/>
    <w:rsid w:val="00931F55"/>
    <w:rsid w:val="00932311"/>
    <w:rsid w:val="00932396"/>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9B"/>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37CB"/>
    <w:rsid w:val="009C3806"/>
    <w:rsid w:val="009C3C3D"/>
    <w:rsid w:val="009C4030"/>
    <w:rsid w:val="009C415C"/>
    <w:rsid w:val="009C42CE"/>
    <w:rsid w:val="009C4997"/>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D9E"/>
    <w:rsid w:val="00A40FE1"/>
    <w:rsid w:val="00A410D8"/>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33B"/>
    <w:rsid w:val="00B203E5"/>
    <w:rsid w:val="00B20936"/>
    <w:rsid w:val="00B20DF5"/>
    <w:rsid w:val="00B20EB5"/>
    <w:rsid w:val="00B214B2"/>
    <w:rsid w:val="00B218A2"/>
    <w:rsid w:val="00B223FF"/>
    <w:rsid w:val="00B224DA"/>
    <w:rsid w:val="00B226CF"/>
    <w:rsid w:val="00B22A34"/>
    <w:rsid w:val="00B22DF4"/>
    <w:rsid w:val="00B235AA"/>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430"/>
    <w:rsid w:val="00B34861"/>
    <w:rsid w:val="00B3496C"/>
    <w:rsid w:val="00B34FAF"/>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9C7"/>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6CCE"/>
    <w:rsid w:val="00B97474"/>
    <w:rsid w:val="00B97610"/>
    <w:rsid w:val="00B979CB"/>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A58"/>
    <w:rsid w:val="00BE4F90"/>
    <w:rsid w:val="00BE520F"/>
    <w:rsid w:val="00BE5C43"/>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B8D"/>
    <w:rsid w:val="00C600F4"/>
    <w:rsid w:val="00C602F8"/>
    <w:rsid w:val="00C60E37"/>
    <w:rsid w:val="00C61DE0"/>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EEC"/>
    <w:rsid w:val="00CC3051"/>
    <w:rsid w:val="00CC341B"/>
    <w:rsid w:val="00CC3B3F"/>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12FC"/>
    <w:rsid w:val="00CD1793"/>
    <w:rsid w:val="00CD19C6"/>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57E"/>
    <w:rsid w:val="00CD7745"/>
    <w:rsid w:val="00CD776F"/>
    <w:rsid w:val="00CD77B3"/>
    <w:rsid w:val="00CD7E0B"/>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051"/>
    <w:rsid w:val="00CF458B"/>
    <w:rsid w:val="00CF4948"/>
    <w:rsid w:val="00CF49CE"/>
    <w:rsid w:val="00CF4AAF"/>
    <w:rsid w:val="00CF4B76"/>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453"/>
    <w:rsid w:val="00D2084D"/>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010"/>
    <w:rsid w:val="00D2616A"/>
    <w:rsid w:val="00D2625F"/>
    <w:rsid w:val="00D27ED0"/>
    <w:rsid w:val="00D302F6"/>
    <w:rsid w:val="00D3039F"/>
    <w:rsid w:val="00D30577"/>
    <w:rsid w:val="00D30F57"/>
    <w:rsid w:val="00D3166C"/>
    <w:rsid w:val="00D32CAA"/>
    <w:rsid w:val="00D32F91"/>
    <w:rsid w:val="00D33808"/>
    <w:rsid w:val="00D339E1"/>
    <w:rsid w:val="00D33A97"/>
    <w:rsid w:val="00D33CC7"/>
    <w:rsid w:val="00D34A6F"/>
    <w:rsid w:val="00D34DA5"/>
    <w:rsid w:val="00D34F9E"/>
    <w:rsid w:val="00D3554A"/>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5377"/>
    <w:rsid w:val="00D9567D"/>
    <w:rsid w:val="00D9592F"/>
    <w:rsid w:val="00D95DB9"/>
    <w:rsid w:val="00D95F85"/>
    <w:rsid w:val="00D96128"/>
    <w:rsid w:val="00D9668C"/>
    <w:rsid w:val="00D96740"/>
    <w:rsid w:val="00D967B1"/>
    <w:rsid w:val="00D9686D"/>
    <w:rsid w:val="00D96AE6"/>
    <w:rsid w:val="00D96DDB"/>
    <w:rsid w:val="00D97AF6"/>
    <w:rsid w:val="00D97E26"/>
    <w:rsid w:val="00DA0327"/>
    <w:rsid w:val="00DA09DF"/>
    <w:rsid w:val="00DA0B86"/>
    <w:rsid w:val="00DA0CD1"/>
    <w:rsid w:val="00DA0FE6"/>
    <w:rsid w:val="00DA134B"/>
    <w:rsid w:val="00DA1768"/>
    <w:rsid w:val="00DA1B7E"/>
    <w:rsid w:val="00DA1CF2"/>
    <w:rsid w:val="00DA24EE"/>
    <w:rsid w:val="00DA3099"/>
    <w:rsid w:val="00DA30CC"/>
    <w:rsid w:val="00DA3790"/>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D4B"/>
    <w:rsid w:val="00DC2F2F"/>
    <w:rsid w:val="00DC3345"/>
    <w:rsid w:val="00DC3DFB"/>
    <w:rsid w:val="00DC492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17FAA"/>
    <w:rsid w:val="00E205E8"/>
    <w:rsid w:val="00E20941"/>
    <w:rsid w:val="00E20B7B"/>
    <w:rsid w:val="00E21421"/>
    <w:rsid w:val="00E215B7"/>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75A6"/>
    <w:rsid w:val="00E87904"/>
    <w:rsid w:val="00E90ACB"/>
    <w:rsid w:val="00E90BBA"/>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F2E"/>
    <w:rsid w:val="00E979B6"/>
    <w:rsid w:val="00E97A71"/>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54FF"/>
    <w:rsid w:val="00F557FF"/>
    <w:rsid w:val="00F558C1"/>
    <w:rsid w:val="00F55A3A"/>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99B"/>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3FC"/>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92D"/>
    <w:rsid w:val="00FB6DD7"/>
    <w:rsid w:val="00FB6F47"/>
    <w:rsid w:val="00FB7367"/>
    <w:rsid w:val="00FB749B"/>
    <w:rsid w:val="00FB7F4F"/>
    <w:rsid w:val="00FB7F5E"/>
    <w:rsid w:val="00FC0000"/>
    <w:rsid w:val="00FC0174"/>
    <w:rsid w:val="00FC031E"/>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rsid w:val="00600D8D"/>
    <w:rPr>
      <w:sz w:val="16"/>
      <w:szCs w:val="16"/>
    </w:rPr>
  </w:style>
  <w:style w:type="paragraph" w:styleId="Textocomentario">
    <w:name w:val="annotation text"/>
    <w:basedOn w:val="Normal"/>
    <w:link w:val="TextocomentarioCar"/>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0"/>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1"/>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UnresolvedMention">
    <w:name w:val="Unresolved Mention"/>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90"/>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91"/>
      </w:numPr>
    </w:pPr>
  </w:style>
  <w:style w:type="paragraph" w:customStyle="1" w:styleId="direccion">
    <w:name w:val="direccion"/>
    <w:basedOn w:val="Normal"/>
    <w:rsid w:val="00C06BB2"/>
    <w:pPr>
      <w:spacing w:after="120"/>
      <w:ind w:left="120"/>
    </w:pPr>
    <w:rPr>
      <w:color w:val="009966"/>
      <w:sz w:val="15"/>
      <w:szCs w:val="15"/>
      <w:lang w:eastAsia="es-MX"/>
    </w:rPr>
  </w:style>
  <w:style w:type="numbering" w:customStyle="1" w:styleId="11111121">
    <w:name w:val="1 / 1.1 / 1.1.121"/>
    <w:basedOn w:val="Sinlista"/>
    <w:next w:val="111111"/>
    <w:rsid w:val="00C06BB2"/>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C06BB2"/>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uri.gonzalez@ine.mx" TargetMode="External"/><Relationship Id="rId18" Type="http://schemas.openxmlformats.org/officeDocument/2006/relationships/hyperlink" Target="mailto:yuri.gonzalez@ine.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kt.tableau.com/legal/tableau_technical_support.pdf" TargetMode="External"/><Relationship Id="rId7" Type="http://schemas.openxmlformats.org/officeDocument/2006/relationships/endnotes" Target="endnotes.xml"/><Relationship Id="rId12" Type="http://schemas.openxmlformats.org/officeDocument/2006/relationships/hyperlink" Target="https://portal.ine.mx" TargetMode="External"/><Relationship Id="rId17" Type="http://schemas.openxmlformats.org/officeDocument/2006/relationships/hyperlink" Target="mailto:complementodepago.scp@ine.m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dson.sanchez@ine.mx" TargetMode="External"/><Relationship Id="rId20" Type="http://schemas.openxmlformats.org/officeDocument/2006/relationships/hyperlink" Target="mailto:alonso.rodriguez@ine.mx" TargetMode="External"/><Relationship Id="rId29" Type="http://schemas.openxmlformats.org/officeDocument/2006/relationships/hyperlink" Target="mailto:complementodepago.scp@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uri.gonzalez@ine.m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enuncias-oic.ine.mx/" TargetMode="External"/><Relationship Id="rId19" Type="http://schemas.openxmlformats.org/officeDocument/2006/relationships/hyperlink" Target="https://portal.ine.mx/licitacio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dson.sanchez@ine.mx" TargetMode="External"/><Relationship Id="rId22" Type="http://schemas.openxmlformats.org/officeDocument/2006/relationships/hyperlink" Target="https://customer.tableausoftware.com/" TargetMode="External"/><Relationship Id="rId27" Type="http://schemas.openxmlformats.org/officeDocument/2006/relationships/header" Target="header3.xml"/><Relationship Id="rId30" Type="http://schemas.openxmlformats.org/officeDocument/2006/relationships/hyperlink" Target="mailto:_______@in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F27A-7A68-4812-B65C-E760B223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25480</Words>
  <Characters>140146</Characters>
  <Application>Microsoft Office Word</Application>
  <DocSecurity>0</DocSecurity>
  <Lines>1167</Lines>
  <Paragraphs>330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165296</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17</cp:revision>
  <cp:lastPrinted>2021-08-06T02:49:00Z</cp:lastPrinted>
  <dcterms:created xsi:type="dcterms:W3CDTF">2021-08-05T16:43:00Z</dcterms:created>
  <dcterms:modified xsi:type="dcterms:W3CDTF">2021-08-06T02:49:00Z</dcterms:modified>
</cp:coreProperties>
</file>